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F8BE8E5" w:rsidR="009815C7" w:rsidRPr="007560C4" w:rsidRDefault="00871342" w:rsidP="00871342">
      <w:pPr>
        <w:jc w:val="center"/>
        <w:rPr>
          <w:rFonts w:ascii="Sylfaen" w:hAnsi="Sylfaen" w:cs="Sylfaen"/>
          <w:b/>
          <w:lang w:val="ka-GE"/>
        </w:rPr>
      </w:pPr>
      <w:r>
        <w:rPr>
          <w:rFonts w:ascii="Sylfaen" w:hAnsi="Sylfaen" w:cs="Sylfaen"/>
          <w:b/>
          <w:lang w:val="ka-GE"/>
        </w:rPr>
        <w:t xml:space="preserve">ერთი ხელშეკრულების ფარგლებში Design Build-ის მეთოდით </w:t>
      </w:r>
      <w:r w:rsidR="007560C4" w:rsidRPr="007560C4">
        <w:rPr>
          <w:rFonts w:ascii="Sylfaen" w:hAnsi="Sylfaen" w:cs="Sylfaen"/>
          <w:b/>
          <w:lang w:val="ka-GE"/>
        </w:rPr>
        <w:t>ქ. თბილისში ფ</w:t>
      </w:r>
      <w:r>
        <w:rPr>
          <w:rFonts w:ascii="Sylfaen" w:hAnsi="Sylfaen" w:cs="Sylfaen"/>
          <w:b/>
          <w:lang w:val="ka-GE"/>
        </w:rPr>
        <w:t xml:space="preserve">ეიქრების ქუჩაზე </w:t>
      </w:r>
      <w:r w:rsidR="007560C4" w:rsidRPr="007560C4">
        <w:rPr>
          <w:rFonts w:ascii="Sylfaen" w:hAnsi="Sylfaen" w:cs="Sylfaen"/>
          <w:b/>
          <w:lang w:val="ka-GE"/>
        </w:rPr>
        <w:t xml:space="preserve">საოფისე-სამეურნეო დანიშნულების შენობის დეტალური პროექტის მომზადებისა და მის საფუძველზე სამშენებლო 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920BF3" w:rsidRDefault="007D73CE" w:rsidP="007D73CE">
      <w:pPr>
        <w:rPr>
          <w:rFonts w:ascii="Sylfaen" w:hAnsi="Sylfaen"/>
          <w:lang w:val="ka-GE"/>
        </w:rPr>
      </w:pPr>
    </w:p>
    <w:p w14:paraId="002939F3" w14:textId="77777777" w:rsidR="00FD0DCD" w:rsidRPr="00920BF3" w:rsidRDefault="00FD0DCD" w:rsidP="00665C42">
      <w:pPr>
        <w:spacing w:after="0" w:line="360" w:lineRule="auto"/>
        <w:jc w:val="center"/>
        <w:rPr>
          <w:rFonts w:ascii="AcadNusx" w:hAnsi="AcadNusx"/>
          <w:b/>
          <w:lang w:val="ka-GE"/>
        </w:rPr>
      </w:pPr>
    </w:p>
    <w:p w14:paraId="48A0C09F" w14:textId="77777777" w:rsidR="00FD0DCD" w:rsidRPr="00920BF3" w:rsidRDefault="00FD0DCD" w:rsidP="00665C42">
      <w:pPr>
        <w:spacing w:after="0" w:line="360" w:lineRule="auto"/>
        <w:jc w:val="center"/>
        <w:rPr>
          <w:rFonts w:ascii="AcadNusx" w:hAnsi="AcadNusx"/>
          <w:b/>
          <w:lang w:val="ka-GE"/>
        </w:rPr>
      </w:pPr>
    </w:p>
    <w:p w14:paraId="5A0A6715" w14:textId="77777777" w:rsidR="00FD0DCD" w:rsidRPr="00920BF3" w:rsidRDefault="00FD0DCD" w:rsidP="00665C42">
      <w:pPr>
        <w:spacing w:after="0" w:line="360" w:lineRule="auto"/>
        <w:jc w:val="center"/>
        <w:rPr>
          <w:rFonts w:ascii="AcadNusx" w:hAnsi="AcadNusx"/>
          <w:b/>
          <w:lang w:val="ka-GE"/>
        </w:rPr>
      </w:pPr>
    </w:p>
    <w:p w14:paraId="5C217841" w14:textId="77777777" w:rsidR="00FD0DCD" w:rsidRPr="00920BF3" w:rsidRDefault="00FD0DCD" w:rsidP="00665C42">
      <w:pPr>
        <w:spacing w:after="0" w:line="360" w:lineRule="auto"/>
        <w:jc w:val="center"/>
        <w:rPr>
          <w:rFonts w:ascii="AcadNusx" w:hAnsi="AcadNusx"/>
          <w:b/>
          <w:lang w:val="ka-GE"/>
        </w:rPr>
      </w:pPr>
    </w:p>
    <w:p w14:paraId="0B0F3779" w14:textId="77777777" w:rsidR="00FD0DCD" w:rsidRPr="00920BF3" w:rsidRDefault="00FD0DCD" w:rsidP="00665C42">
      <w:pPr>
        <w:spacing w:after="0" w:line="360" w:lineRule="auto"/>
        <w:jc w:val="center"/>
        <w:rPr>
          <w:rFonts w:ascii="AcadNusx" w:hAnsi="AcadNusx"/>
          <w:b/>
          <w:lang w:val="ka-GE"/>
        </w:rPr>
      </w:pPr>
    </w:p>
    <w:p w14:paraId="61CFD8F9" w14:textId="6A4EEDB0" w:rsidR="00FD0DCD" w:rsidRPr="00920BF3" w:rsidRDefault="00FD0DCD" w:rsidP="00665C42">
      <w:pPr>
        <w:spacing w:after="0" w:line="360" w:lineRule="auto"/>
        <w:jc w:val="center"/>
        <w:rPr>
          <w:rFonts w:ascii="AcadNusx" w:hAnsi="AcadNusx"/>
          <w:b/>
          <w:lang w:val="ka-GE"/>
        </w:rPr>
      </w:pPr>
    </w:p>
    <w:p w14:paraId="71017BAF" w14:textId="3101DF35" w:rsidR="00D30223" w:rsidRPr="00920BF3" w:rsidRDefault="00D30223" w:rsidP="00665C42">
      <w:pPr>
        <w:spacing w:after="0" w:line="360" w:lineRule="auto"/>
        <w:jc w:val="center"/>
        <w:rPr>
          <w:rFonts w:ascii="AcadNusx" w:hAnsi="AcadNusx"/>
          <w:b/>
          <w:lang w:val="ka-GE"/>
        </w:rPr>
      </w:pPr>
    </w:p>
    <w:p w14:paraId="2FDCBC90" w14:textId="28A9BC8E" w:rsidR="00D30223" w:rsidRPr="00920BF3" w:rsidRDefault="00D30223" w:rsidP="00665C42">
      <w:pPr>
        <w:spacing w:after="0" w:line="360" w:lineRule="auto"/>
        <w:jc w:val="center"/>
        <w:rPr>
          <w:rFonts w:ascii="AcadNusx" w:hAnsi="AcadNusx"/>
          <w:b/>
          <w:lang w:val="ka-GE"/>
        </w:rPr>
      </w:pPr>
    </w:p>
    <w:p w14:paraId="12B35CCB" w14:textId="4E0A3663" w:rsidR="004A34BA" w:rsidRPr="00920BF3" w:rsidRDefault="004A34BA" w:rsidP="00665C42">
      <w:pPr>
        <w:spacing w:after="0" w:line="360" w:lineRule="auto"/>
        <w:jc w:val="center"/>
        <w:rPr>
          <w:rFonts w:ascii="AcadNusx" w:hAnsi="AcadNusx"/>
          <w:b/>
          <w:lang w:val="ka-GE"/>
        </w:rPr>
      </w:pPr>
    </w:p>
    <w:p w14:paraId="78D54868" w14:textId="77777777" w:rsidR="004A34BA" w:rsidRPr="00920BF3" w:rsidRDefault="004A34BA" w:rsidP="00665C42">
      <w:pPr>
        <w:spacing w:after="0" w:line="360" w:lineRule="auto"/>
        <w:jc w:val="center"/>
        <w:rPr>
          <w:rFonts w:ascii="AcadNusx" w:hAnsi="AcadNusx"/>
          <w:b/>
          <w:lang w:val="ka-GE"/>
        </w:rPr>
      </w:pPr>
    </w:p>
    <w:p w14:paraId="23B21307" w14:textId="3791F394" w:rsidR="00D30223" w:rsidRPr="00920BF3" w:rsidRDefault="00D30223" w:rsidP="00665C42">
      <w:pPr>
        <w:spacing w:after="0" w:line="360" w:lineRule="auto"/>
        <w:jc w:val="center"/>
        <w:rPr>
          <w:rFonts w:ascii="AcadNusx" w:hAnsi="AcadNusx"/>
          <w:b/>
          <w:lang w:val="ka-GE"/>
        </w:rPr>
      </w:pPr>
    </w:p>
    <w:p w14:paraId="753A4E60" w14:textId="68383FAE" w:rsidR="00D30223" w:rsidRPr="00920BF3" w:rsidRDefault="00D30223" w:rsidP="00665C42">
      <w:pPr>
        <w:spacing w:after="0" w:line="360" w:lineRule="auto"/>
        <w:jc w:val="center"/>
        <w:rPr>
          <w:rFonts w:ascii="AcadNusx" w:hAnsi="AcadNusx"/>
          <w:b/>
          <w:lang w:val="ka-GE"/>
        </w:rPr>
      </w:pPr>
    </w:p>
    <w:p w14:paraId="05FCA8B4" w14:textId="762D1C59" w:rsidR="009261B9" w:rsidRPr="00920BF3" w:rsidRDefault="009261B9" w:rsidP="004A66FB">
      <w:pPr>
        <w:spacing w:after="0" w:line="360" w:lineRule="auto"/>
        <w:rPr>
          <w:rFonts w:ascii="AcadNusx" w:hAnsi="AcadNusx"/>
          <w:b/>
          <w:lang w:val="ka-GE"/>
        </w:rPr>
      </w:pPr>
    </w:p>
    <w:p w14:paraId="14A14878" w14:textId="22601B34" w:rsidR="009261B9" w:rsidRPr="00920BF3" w:rsidRDefault="009261B9" w:rsidP="00665C42">
      <w:pPr>
        <w:spacing w:after="0" w:line="360" w:lineRule="auto"/>
        <w:jc w:val="center"/>
        <w:rPr>
          <w:rFonts w:ascii="AcadNusx" w:hAnsi="AcadNusx"/>
          <w:b/>
          <w:lang w:val="ka-GE"/>
        </w:rPr>
      </w:pPr>
    </w:p>
    <w:p w14:paraId="5C005023" w14:textId="0A37E278" w:rsidR="001F6753" w:rsidRPr="00920BF3" w:rsidRDefault="001F6753" w:rsidP="00665C42">
      <w:pPr>
        <w:spacing w:after="0" w:line="360" w:lineRule="auto"/>
        <w:jc w:val="center"/>
        <w:rPr>
          <w:rFonts w:ascii="AcadNusx" w:hAnsi="AcadNusx"/>
          <w:b/>
          <w:lang w:val="ka-GE"/>
        </w:rPr>
      </w:pPr>
    </w:p>
    <w:p w14:paraId="1CF7D01D" w14:textId="77777777" w:rsidR="001F6753" w:rsidRPr="00920BF3"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920BF3"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6612247C" w14:textId="3D104413" w:rsidR="007D0C6C" w:rsidRDefault="00D30223" w:rsidP="00920BF3">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920BF3">
        <w:rPr>
          <w:rFonts w:ascii="Arial" w:hAnsi="Arial"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920BF3">
        <w:rPr>
          <w:rFonts w:ascii="Arial" w:hAnsi="Arial" w:cs="Arial"/>
          <w:lang w:val="ka-GE"/>
        </w:rPr>
        <w:t>)</w:t>
      </w:r>
      <w:r w:rsidR="008A3D36" w:rsidRPr="00920BF3">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871342">
        <w:rPr>
          <w:rFonts w:ascii="Sylfaen" w:hAnsi="Sylfaen" w:cs="Sylfaen"/>
          <w:lang w:val="ka-GE"/>
        </w:rPr>
        <w:t xml:space="preserve"> ერთი ხელშეკრულების ფარგლებში </w:t>
      </w:r>
      <w:r w:rsidR="00871342" w:rsidRPr="00920BF3">
        <w:rPr>
          <w:rFonts w:ascii="Sylfaen" w:hAnsi="Sylfaen" w:cs="Sylfaen"/>
          <w:lang w:val="ka-GE"/>
        </w:rPr>
        <w:t>Design Build-</w:t>
      </w:r>
      <w:r w:rsidR="00871342">
        <w:rPr>
          <w:rFonts w:ascii="Sylfaen" w:hAnsi="Sylfaen" w:cs="Sylfaen"/>
          <w:lang w:val="ka-GE"/>
        </w:rPr>
        <w:t>ის მეთოდით</w:t>
      </w:r>
      <w:r w:rsidR="00055E1E" w:rsidRPr="007B0071">
        <w:rPr>
          <w:rFonts w:ascii="Sylfaen" w:hAnsi="Sylfaen" w:cs="Sylfaen"/>
          <w:lang w:val="ka-GE"/>
        </w:rPr>
        <w:t xml:space="preserve"> </w:t>
      </w:r>
      <w:r w:rsidR="00A45EB8">
        <w:rPr>
          <w:rFonts w:ascii="Sylfaen" w:hAnsi="Sylfaen" w:cs="Sylfaen"/>
          <w:lang w:val="ka-GE"/>
        </w:rPr>
        <w:t>ქ.თბილისში ფეიქრების ქუჩაზე საოფისე-სამეურნეო დანიშნულების შენ</w:t>
      </w:r>
      <w:r w:rsidR="00A32754">
        <w:rPr>
          <w:rFonts w:ascii="Sylfaen" w:hAnsi="Sylfaen" w:cs="Sylfaen"/>
          <w:lang w:val="ka-GE"/>
        </w:rPr>
        <w:t>ობის დეტალური პროექტის მო</w:t>
      </w:r>
      <w:r w:rsidR="00E83A32">
        <w:rPr>
          <w:rFonts w:ascii="Sylfaen" w:hAnsi="Sylfaen" w:cs="Sylfaen"/>
          <w:lang w:val="ka-GE"/>
        </w:rPr>
        <w:t>მზადება</w:t>
      </w:r>
      <w:r w:rsidR="00A45EB8">
        <w:rPr>
          <w:rFonts w:ascii="Sylfaen" w:hAnsi="Sylfaen" w:cs="Sylfaen"/>
          <w:lang w:val="ka-GE"/>
        </w:rPr>
        <w:t>სა და მის საფუძველზე სამშენებლო სამუშაოების შესყიდვაზე.</w:t>
      </w:r>
    </w:p>
    <w:p w14:paraId="6C9807ED" w14:textId="4374FE1D" w:rsidR="00735125" w:rsidRDefault="00735125" w:rsidP="007D0C6C">
      <w:pPr>
        <w:spacing w:after="0" w:line="240" w:lineRule="auto"/>
        <w:rPr>
          <w:rFonts w:ascii="Sylfaen" w:hAnsi="Sylfaen" w:cs="Sylfaen"/>
          <w:lang w:val="ka-GE"/>
        </w:rPr>
      </w:pPr>
    </w:p>
    <w:p w14:paraId="7A458196" w14:textId="5A047CE9" w:rsidR="00735125" w:rsidRPr="00735125" w:rsidRDefault="00735125" w:rsidP="007D0C6C">
      <w:pPr>
        <w:spacing w:after="0" w:line="240" w:lineRule="auto"/>
        <w:rPr>
          <w:rFonts w:ascii="Sylfaen" w:hAnsi="Sylfaen" w:cs="Sylfaen"/>
          <w:b/>
          <w:lang w:val="ka-GE"/>
        </w:rPr>
      </w:pPr>
      <w:r w:rsidRPr="00735125">
        <w:rPr>
          <w:rFonts w:ascii="Sylfaen" w:hAnsi="Sylfaen" w:cs="Sylfaen"/>
          <w:b/>
          <w:lang w:val="ka-GE"/>
        </w:rPr>
        <w:t>განსაკუთრებული მოთხოვნები:</w:t>
      </w:r>
    </w:p>
    <w:p w14:paraId="7938EE74" w14:textId="09A33BAC" w:rsidR="00735125" w:rsidRDefault="00735125" w:rsidP="007D0C6C">
      <w:pPr>
        <w:spacing w:after="0" w:line="240" w:lineRule="auto"/>
        <w:rPr>
          <w:rFonts w:ascii="Sylfaen" w:hAnsi="Sylfaen" w:cs="Sylfaen"/>
          <w:lang w:val="ka-GE"/>
        </w:rPr>
      </w:pPr>
    </w:p>
    <w:p w14:paraId="5634ECC8" w14:textId="6C8F9274" w:rsidR="00735125" w:rsidRDefault="00735125" w:rsidP="007D0C6C">
      <w:pPr>
        <w:spacing w:after="0" w:line="240" w:lineRule="auto"/>
        <w:rPr>
          <w:rFonts w:ascii="Sylfaen" w:hAnsi="Sylfaen" w:cs="Sylfaen"/>
          <w:lang w:val="ka-GE"/>
        </w:rPr>
      </w:pPr>
      <w:r>
        <w:rPr>
          <w:rFonts w:ascii="Sylfaen" w:hAnsi="Sylfaen" w:cs="Sylfaen"/>
          <w:lang w:val="ka-GE"/>
        </w:rPr>
        <w:t>-მიმწოდებელი ვალდებულია უზრუნველყოს საქართველოს კანონმდებლობით განსაზღვრული ყველა საჭირო ნებართვის მოპოვება შესაბამისი სახელმწიფო უწყებებიდან;</w:t>
      </w:r>
    </w:p>
    <w:p w14:paraId="5AF255DD" w14:textId="65A9F1C5" w:rsidR="00AD28D4" w:rsidRDefault="00AD28D4" w:rsidP="007D0C6C">
      <w:pPr>
        <w:spacing w:after="0" w:line="240" w:lineRule="auto"/>
        <w:rPr>
          <w:rFonts w:ascii="Sylfaen" w:hAnsi="Sylfaen" w:cs="Sylfaen"/>
          <w:lang w:val="ka-GE"/>
        </w:rPr>
      </w:pPr>
    </w:p>
    <w:p w14:paraId="43AD0535" w14:textId="45109820" w:rsidR="00AD28D4" w:rsidRPr="00920BF3" w:rsidRDefault="00AD28D4" w:rsidP="00920BF3">
      <w:pPr>
        <w:spacing w:after="0" w:line="240" w:lineRule="auto"/>
        <w:jc w:val="both"/>
        <w:rPr>
          <w:rFonts w:ascii="Sylfaen" w:hAnsi="Sylfaen" w:cs="Sylfaen"/>
          <w:lang w:val="ka-GE"/>
        </w:rPr>
      </w:pPr>
      <w:r>
        <w:rPr>
          <w:rFonts w:ascii="Sylfaen" w:hAnsi="Sylfaen" w:cs="Sylfaen"/>
          <w:lang w:val="ka-GE"/>
        </w:rPr>
        <w:t>-ამასთან, მიმწოდებელი ვალდებულია უზრუნველყოს შესაბამისი საექსპერტო დასკვნის წარმოდგენა მის მიერ მომზადებულ პროექტზე, საექსპერტო დასკვნა</w:t>
      </w:r>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გაცემული</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უნდა</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იყოს</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აკრედიტირებული</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ორგანოს</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მიერ</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დასკვნასთან</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ერთად</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წარმოდგენილ</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უნდა</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იქნას</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დასკვნის</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გამცემი</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პირის</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აკრედიტაციის</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დამადასტურებელი</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დოკუმენტის</w:t>
      </w:r>
      <w:proofErr w:type="spellEnd"/>
      <w:r w:rsidRPr="00527C0A">
        <w:rPr>
          <w:rFonts w:ascii="Sylfaen" w:hAnsi="Sylfaen" w:cs="Sylfaen"/>
          <w:color w:val="222222"/>
          <w:shd w:val="clear" w:color="auto" w:fill="FFFFFF"/>
        </w:rPr>
        <w:t xml:space="preserve"> </w:t>
      </w:r>
      <w:proofErr w:type="spellStart"/>
      <w:r w:rsidRPr="00527C0A">
        <w:rPr>
          <w:rFonts w:ascii="Sylfaen" w:hAnsi="Sylfaen" w:cs="Sylfaen"/>
          <w:color w:val="222222"/>
          <w:shd w:val="clear" w:color="auto" w:fill="FFFFFF"/>
        </w:rPr>
        <w:t>ასლი</w:t>
      </w:r>
      <w:proofErr w:type="spellEnd"/>
      <w:r w:rsidR="00920BF3">
        <w:rPr>
          <w:rFonts w:ascii="Sylfaen" w:hAnsi="Sylfaen" w:cs="Sylfaen"/>
          <w:color w:val="222222"/>
          <w:shd w:val="clear" w:color="auto" w:fill="FFFFFF"/>
          <w:lang w:val="ka-GE"/>
        </w:rPr>
        <w:t>;</w:t>
      </w:r>
    </w:p>
    <w:p w14:paraId="6532AD63" w14:textId="77777777" w:rsidR="00920BF3" w:rsidRPr="00920BF3" w:rsidRDefault="00920BF3" w:rsidP="00E25F32">
      <w:pPr>
        <w:ind w:right="62"/>
        <w:jc w:val="both"/>
        <w:rPr>
          <w:rFonts w:ascii="Sylfaen" w:hAnsi="Sylfaen" w:cs="Sylfaen"/>
          <w:color w:val="222222"/>
          <w:sz w:val="6"/>
          <w:shd w:val="clear" w:color="auto" w:fill="FFFFFF"/>
          <w:lang w:val="ka-GE"/>
        </w:rPr>
      </w:pPr>
    </w:p>
    <w:p w14:paraId="5B70C767" w14:textId="64066A8E" w:rsidR="00E25F32" w:rsidRDefault="00E25F32" w:rsidP="00E25F32">
      <w:pPr>
        <w:ind w:right="62"/>
        <w:jc w:val="both"/>
        <w:rPr>
          <w:rFonts w:ascii="Sylfaen" w:hAnsi="Sylfaen"/>
          <w:lang w:val="ka-GE"/>
        </w:rPr>
      </w:pPr>
      <w:r>
        <w:rPr>
          <w:rFonts w:ascii="Sylfaen" w:hAnsi="Sylfaen" w:cs="Sylfaen"/>
          <w:color w:val="222222"/>
          <w:shd w:val="clear" w:color="auto" w:fill="FFFFFF"/>
          <w:lang w:val="ka-GE"/>
        </w:rPr>
        <w:t xml:space="preserve">-მიმწოდებელი ვალდებულია სამშენებელო სამუშაოების წარმოების შემდგომ </w:t>
      </w:r>
      <w:r>
        <w:rPr>
          <w:rFonts w:ascii="Sylfaen" w:hAnsi="Sylfaen"/>
          <w:lang w:val="ka-GE"/>
        </w:rPr>
        <w:t>უზრუნველყოს შენობის ექსპლუატაციაში მიღება და წარმოადგინოს ქ.თბილისის მერიის ზედამხედველობის სამსახურის მიერ გაცემული შენობის ექსპლუატაციაში მიღების აქტი;</w:t>
      </w:r>
    </w:p>
    <w:p w14:paraId="1DCE825F" w14:textId="4E3E2A03" w:rsidR="00E25F32" w:rsidRPr="00AD28D4" w:rsidRDefault="00E25F32" w:rsidP="00AD28D4">
      <w:pPr>
        <w:ind w:right="62"/>
        <w:jc w:val="both"/>
        <w:rPr>
          <w:rFonts w:ascii="Sylfaen" w:hAnsi="Sylfaen"/>
          <w:lang w:val="ka-GE"/>
        </w:rPr>
      </w:pPr>
      <w:r>
        <w:rPr>
          <w:rFonts w:ascii="Sylfaen" w:hAnsi="Sylfaen"/>
          <w:lang w:val="ka-GE"/>
        </w:rPr>
        <w:t xml:space="preserve">-შემსყიდველის მხრიდან საბოლოო მიღება-ჩაბარების აქტი გაფორმდება მერიის ზედამხედველობის სამსახურის მიერ შენობის </w:t>
      </w:r>
      <w:r w:rsidR="00AD28D4">
        <w:rPr>
          <w:rFonts w:ascii="Sylfaen" w:hAnsi="Sylfaen"/>
          <w:lang w:val="ka-GE"/>
        </w:rPr>
        <w:t>ექსპლუატაციაში მიღების შემდგომ;</w:t>
      </w:r>
    </w:p>
    <w:p w14:paraId="0353AF42" w14:textId="6DD77FFC" w:rsidR="001B055A" w:rsidRPr="007B0071" w:rsidRDefault="001B055A" w:rsidP="001B055A">
      <w:pPr>
        <w:spacing w:after="0" w:line="240" w:lineRule="auto"/>
        <w:jc w:val="both"/>
        <w:rPr>
          <w:rFonts w:ascii="Sylfaen" w:hAnsi="Sylfaen" w:cs="Sylfaen"/>
          <w:b/>
          <w:bCs/>
        </w:rPr>
      </w:pPr>
    </w:p>
    <w:p w14:paraId="42C81158" w14:textId="3F1C79A1"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920BF3">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32D860F0" w14:textId="7F55BCC7" w:rsidR="002A2874" w:rsidRDefault="00E83A32" w:rsidP="00920BF3">
      <w:pPr>
        <w:spacing w:after="0" w:line="240" w:lineRule="auto"/>
        <w:jc w:val="both"/>
        <w:rPr>
          <w:rFonts w:ascii="Sylfaen" w:hAnsi="Sylfaen" w:cs="Sylfaen"/>
          <w:lang w:val="ka-GE"/>
        </w:rPr>
      </w:pPr>
      <w:r>
        <w:rPr>
          <w:rFonts w:ascii="Sylfaen" w:hAnsi="Sylfaen" w:cs="Sylfaen"/>
          <w:lang w:val="ka-GE"/>
        </w:rPr>
        <w:t xml:space="preserve">190 თანამშრომელზე გათვლილი საოფისე-სამეურნეო დანიშნულების შენობის პროექტის მომზადების და მის საფუძველზე სამშენებლო სამუშაოების წარმოების ძირითადი მოთხოვნები განსაზღვრულია </w:t>
      </w:r>
      <w:r w:rsidR="00871342" w:rsidRPr="002A2874">
        <w:rPr>
          <w:rFonts w:ascii="Sylfaen" w:hAnsi="Sylfaen" w:cs="Sylfaen"/>
          <w:b/>
          <w:lang w:val="ka-GE"/>
        </w:rPr>
        <w:t>დანართ</w:t>
      </w:r>
      <w:r w:rsidRPr="002A2874">
        <w:rPr>
          <w:rFonts w:ascii="Sylfaen" w:hAnsi="Sylfaen" w:cs="Sylfaen"/>
          <w:b/>
          <w:lang w:val="ka-GE"/>
        </w:rPr>
        <w:t>ში N2</w:t>
      </w:r>
      <w:r>
        <w:rPr>
          <w:rFonts w:ascii="Sylfaen" w:hAnsi="Sylfaen" w:cs="Sylfaen"/>
          <w:lang w:val="ka-GE"/>
        </w:rPr>
        <w:t xml:space="preserve"> (ტექნიკური დავალება).</w:t>
      </w:r>
      <w:r w:rsidR="002A2874">
        <w:rPr>
          <w:rFonts w:ascii="Sylfaen" w:hAnsi="Sylfaen" w:cs="Sylfaen"/>
          <w:lang w:val="ka-GE"/>
        </w:rPr>
        <w:t xml:space="preserve"> </w:t>
      </w:r>
    </w:p>
    <w:p w14:paraId="5AAA2D7D" w14:textId="77777777" w:rsidR="002A2874" w:rsidRDefault="002A2874" w:rsidP="002A2874">
      <w:pPr>
        <w:spacing w:after="0" w:line="240" w:lineRule="auto"/>
        <w:rPr>
          <w:rFonts w:ascii="Sylfaen" w:hAnsi="Sylfaen" w:cs="Sylfaen"/>
          <w:lang w:val="ka-GE"/>
        </w:rPr>
      </w:pPr>
    </w:p>
    <w:p w14:paraId="7E98F21A" w14:textId="21B5D032" w:rsidR="00871342" w:rsidRPr="00A45EB8" w:rsidRDefault="002A2874" w:rsidP="00920BF3">
      <w:pPr>
        <w:spacing w:after="0" w:line="240" w:lineRule="auto"/>
        <w:jc w:val="both"/>
        <w:rPr>
          <w:rFonts w:ascii="Sylfaen" w:hAnsi="Sylfaen" w:cs="Sylfaen"/>
          <w:lang w:val="ka-GE"/>
        </w:rPr>
      </w:pPr>
      <w:r>
        <w:rPr>
          <w:rFonts w:ascii="Sylfaen" w:hAnsi="Sylfaen" w:cs="Sylfaen"/>
          <w:lang w:val="ka-GE"/>
        </w:rPr>
        <w:t xml:space="preserve">ამასთან, პროექტი უნდა მომზადეს </w:t>
      </w:r>
      <w:r w:rsidRPr="002A2874">
        <w:rPr>
          <w:rFonts w:ascii="Sylfaen" w:hAnsi="Sylfaen" w:cs="Sylfaen"/>
          <w:b/>
          <w:lang w:val="ka-GE"/>
        </w:rPr>
        <w:t>დანართში N3</w:t>
      </w:r>
      <w:r>
        <w:rPr>
          <w:rFonts w:ascii="Sylfaen" w:hAnsi="Sylfaen" w:cs="Sylfaen"/>
          <w:lang w:val="ka-GE"/>
        </w:rPr>
        <w:t xml:space="preserve"> მოცემული საორიენტაციო ესკიზური პროექტის გათვალისწინებით</w:t>
      </w:r>
      <w:r w:rsidR="00920BF3">
        <w:rPr>
          <w:rFonts w:ascii="Sylfaen" w:hAnsi="Sylfaen" w:cs="Sylfaen"/>
          <w:lang w:val="ka-GE"/>
        </w:rPr>
        <w:t xml:space="preserve"> </w:t>
      </w:r>
      <w:r w:rsidRPr="003867B6">
        <w:rPr>
          <w:rFonts w:ascii="Sylfaen" w:hAnsi="Sylfaen" w:cs="Sylfaen"/>
          <w:lang w:val="ka-GE"/>
        </w:rPr>
        <w:t>(თუმცა შეიძლება არ შემოიფარგლოს)</w:t>
      </w:r>
      <w:r w:rsidR="00920BF3">
        <w:rPr>
          <w:rFonts w:ascii="Sylfaen" w:hAnsi="Sylfaen" w:cs="Sylfaen"/>
          <w:lang w:val="ka-GE"/>
        </w:rPr>
        <w:t>.</w:t>
      </w:r>
    </w:p>
    <w:p w14:paraId="7ADF639C" w14:textId="1E6213DB" w:rsidR="00CE56EA" w:rsidRDefault="00CE56EA" w:rsidP="007D0C6C">
      <w:pPr>
        <w:spacing w:after="0" w:line="240" w:lineRule="auto"/>
        <w:rPr>
          <w:rFonts w:ascii="Sylfaen" w:hAnsi="Sylfaen" w:cs="Sylfaen"/>
          <w:lang w:val="ka-GE"/>
        </w:rPr>
      </w:pPr>
    </w:p>
    <w:p w14:paraId="2B7C9A80" w14:textId="74FC4A37" w:rsidR="003867B6" w:rsidRDefault="003867B6" w:rsidP="003867B6">
      <w:pPr>
        <w:jc w:val="both"/>
        <w:rPr>
          <w:rFonts w:ascii="Sylfaen" w:hAnsi="Sylfaen" w:cs="Sylfaen"/>
          <w:lang w:val="ka-GE"/>
        </w:rPr>
      </w:pPr>
      <w:r w:rsidRPr="003867B6">
        <w:rPr>
          <w:rFonts w:ascii="Sylfaen" w:hAnsi="Sylfaen" w:cs="Sylfaen"/>
          <w:lang w:val="ka-GE"/>
        </w:rPr>
        <w:t>მიმწოდებული (საპროექტო და სამშენებლო სამუშაოების განმახორციელებელი) ვალდებულია მაომზადოს შენობის დეტალური პროექტი, აწარმოოს სამშენებლო-სამონტაჟო, გაშვება-გამართვის სამუშაოები საქართველოში მოქმედი და მიღებული საერთაშორისო სამშენებლო ნორმების და სტანდარტების შესაბამისად.</w:t>
      </w:r>
    </w:p>
    <w:p w14:paraId="28473829" w14:textId="41513DB2" w:rsidR="003867B6" w:rsidRDefault="003867B6" w:rsidP="003867B6">
      <w:pPr>
        <w:jc w:val="both"/>
        <w:rPr>
          <w:rFonts w:ascii="Sylfaen" w:hAnsi="Sylfaen" w:cs="Sylfaen"/>
          <w:lang w:val="ka-GE"/>
        </w:rPr>
      </w:pPr>
      <w:r w:rsidRPr="003867B6">
        <w:rPr>
          <w:rFonts w:ascii="Sylfaen" w:hAnsi="Sylfaen" w:cs="Sylfaen"/>
          <w:lang w:val="ka-GE"/>
        </w:rPr>
        <w:t>საპროექტო გადაწყვეტილებები და შესრულებული სამუშაოების ხარისხი უნდა უზრუნველყოფდეს შენობის საიმედო და უსაფრთხო ფუნქციონირებას, მსგავსი შენობა-ნაგებობებისათვის სტანდარტებით განსაზღვრული სრული საექსპლუატაციო ვადის განმავლობაში.</w:t>
      </w:r>
    </w:p>
    <w:p w14:paraId="64B8BC3D" w14:textId="77777777" w:rsidR="006F734D" w:rsidRDefault="006F734D" w:rsidP="003867B6">
      <w:pPr>
        <w:jc w:val="both"/>
        <w:rPr>
          <w:rFonts w:ascii="Sylfaen" w:hAnsi="Sylfaen" w:cs="Sylfaen"/>
          <w:lang w:val="ka-GE"/>
        </w:rPr>
      </w:pPr>
    </w:p>
    <w:p w14:paraId="3DF27E9C" w14:textId="2893F057" w:rsidR="003867B6" w:rsidRDefault="003867B6" w:rsidP="003867B6">
      <w:pPr>
        <w:jc w:val="both"/>
        <w:rPr>
          <w:rFonts w:ascii="Sylfaen" w:hAnsi="Sylfaen" w:cs="Sylfaen"/>
          <w:lang w:val="ka-GE"/>
        </w:rPr>
      </w:pPr>
      <w:r w:rsidRPr="003867B6">
        <w:rPr>
          <w:rFonts w:ascii="Sylfaen" w:hAnsi="Sylfaen" w:cs="Sylfaen"/>
          <w:lang w:val="ka-GE"/>
        </w:rPr>
        <w:t>საოფისე-სამეურნეო დანიშნულების შენობა გათვლილი უნდა იყოს 190 თანამშრომელზე და უნდა მოიცავდეს (თუმცა შეიძლება არ შემოიფარგლოს) შემდეგ სივრცეებს:</w:t>
      </w:r>
    </w:p>
    <w:p w14:paraId="629FCCAB" w14:textId="77777777" w:rsidR="003867B6" w:rsidRPr="003867B6" w:rsidRDefault="003867B6" w:rsidP="003867B6">
      <w:pPr>
        <w:pStyle w:val="ListParagraph"/>
        <w:ind w:left="900" w:hanging="360"/>
        <w:jc w:val="both"/>
        <w:rPr>
          <w:rFonts w:ascii="Sylfaen" w:hAnsi="Sylfaen" w:cs="Sylfaen"/>
          <w:b/>
          <w:lang w:val="ka-GE"/>
        </w:rPr>
      </w:pPr>
      <w:r w:rsidRPr="003867B6">
        <w:rPr>
          <w:rFonts w:ascii="Sylfaen" w:hAnsi="Sylfaen" w:cs="Sylfaen"/>
          <w:b/>
          <w:lang w:val="ka-GE"/>
        </w:rPr>
        <w:t>I-სართული (მთლიანი ფართი 557, 3 მ2)</w:t>
      </w:r>
    </w:p>
    <w:p w14:paraId="277BA639" w14:textId="1A1B9792"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წყალარინების საავარიო ჯგუფის გასახდელი ოთახი 73 თანამშრომლისათვის ფართი: 88 მ2</w:t>
      </w:r>
    </w:p>
    <w:p w14:paraId="4DA493FA" w14:textId="4949D06E"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რეგიონალური სატუმბო სადგურებისა და რეზერვუარების დეპარტამენტის გასახდელი ოთახი 50 თანამშრომლისათვის ფართი: 56,5 მ2</w:t>
      </w:r>
    </w:p>
    <w:p w14:paraId="3DCDAB4C"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წყალმომარაგების ქსელების მართვისა და დიაგნოსტიკის ჯგუფის გასახდელი ოთახი 52 თანამშრომლისათვის ფართი: 63 მ2</w:t>
      </w:r>
    </w:p>
    <w:p w14:paraId="16315568"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3ცალი საწყობი რეგიონალური სატუმბო სადგურებისა და რეზერვუარების დეპარტამენტისათვის თითოს ფართი: 28,0         ჯამი: 28X3=84 მ2</w:t>
      </w:r>
    </w:p>
    <w:p w14:paraId="7DA6459A"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1ცალი საწყობი წყალარინების საავარიო ჯგუფისათვის  ფართი: 28,0 მ2</w:t>
      </w:r>
    </w:p>
    <w:p w14:paraId="6EC92871"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1ცალი საწყობი წყალმომარაგების ქსელების მართვისა და დიაგნოსტიკის ჯგუფისათვის   ფართი: 38,0 მ2</w:t>
      </w:r>
    </w:p>
    <w:p w14:paraId="36216EDD"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5 ცალი საიარაღო-საწყობი წყალარინების საავარიო ჯგუფისათვის  თითოს ფართი: 9,3 მ2  ჯამი: 9,3X5=46,5 მ2</w:t>
      </w:r>
    </w:p>
    <w:p w14:paraId="3BA6D8D8"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მამაკაცების ტუალეტი ფართი: 33,7 მ2</w:t>
      </w:r>
    </w:p>
    <w:p w14:paraId="0AD9B807"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ქალების ტუალეტი ფართი: 3,3 მ2</w:t>
      </w:r>
    </w:p>
    <w:p w14:paraId="5D75AB0D"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დასუფთავების სამსახურის ოთახი ფართი: 10,10 მ2</w:t>
      </w:r>
    </w:p>
    <w:p w14:paraId="062FE8A5"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ჰოლი ფართი: 87,5 მ2</w:t>
      </w:r>
    </w:p>
    <w:p w14:paraId="76FCAA06" w14:textId="77777777" w:rsidR="003867B6" w:rsidRPr="00DD4BAB" w:rsidRDefault="003867B6" w:rsidP="003867B6">
      <w:pPr>
        <w:pStyle w:val="ListParagraph"/>
        <w:ind w:left="900" w:hanging="360"/>
        <w:jc w:val="both"/>
        <w:rPr>
          <w:rFonts w:ascii="Sylfaen" w:hAnsi="Sylfaen" w:cstheme="minorHAnsi"/>
          <w:sz w:val="20"/>
          <w:szCs w:val="20"/>
          <w:lang w:val="ka-GE"/>
        </w:rPr>
      </w:pPr>
    </w:p>
    <w:p w14:paraId="5613AF33" w14:textId="77777777" w:rsidR="003867B6" w:rsidRPr="003867B6" w:rsidRDefault="003867B6" w:rsidP="003867B6">
      <w:pPr>
        <w:pStyle w:val="ListParagraph"/>
        <w:ind w:left="900" w:hanging="360"/>
        <w:jc w:val="both"/>
        <w:rPr>
          <w:rFonts w:ascii="Sylfaen" w:hAnsi="Sylfaen" w:cs="Sylfaen"/>
          <w:b/>
          <w:lang w:val="ka-GE"/>
        </w:rPr>
      </w:pPr>
      <w:r w:rsidRPr="003867B6">
        <w:rPr>
          <w:rFonts w:ascii="Sylfaen" w:hAnsi="Sylfaen" w:cs="Sylfaen"/>
          <w:b/>
          <w:lang w:val="ka-GE"/>
        </w:rPr>
        <w:t>II -სართული (მთლიანი ფართი 557,3 მ2)</w:t>
      </w:r>
    </w:p>
    <w:p w14:paraId="4C351DA7"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წყალარინების საავარიო ჯგუფის უფროსის ოთახი 1 თანამშრომლისათვის ფართი: 23,88 მ2</w:t>
      </w:r>
    </w:p>
    <w:p w14:paraId="2CBF7F9D"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რეგიონალური სატუმბო სადგურებისა და რეზერვუარების დეპარტამენტის უფროსის ოთახი 1 თანამშრომლისათვის ფართი: 23,88 მ2</w:t>
      </w:r>
    </w:p>
    <w:p w14:paraId="498F6BBF"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წყალმომარაგების ქსელების მართვისა და დიაგნოსტიკის ჯგუფის უფროსის ოთახი 1 თანამშრომლისათვის ფართი: 21,08 მ2</w:t>
      </w:r>
    </w:p>
    <w:p w14:paraId="1E2563B1"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რეგიონალური სატუმბო სადგურებისა და რეზერვუარების დეპარტამენტის თანმშრომელთა ოთახი 6 ინჟინრისათვის ფართი: 41,0 მ2</w:t>
      </w:r>
    </w:p>
    <w:p w14:paraId="1B6E46F5"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წყალარინების თანმშრომელთა ოთახი 6 ინჟინრისათვის ფართი: 41,0 მ2</w:t>
      </w:r>
    </w:p>
    <w:p w14:paraId="70A4EDAF"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სამზარეულო ფართი: 29,0 მ2</w:t>
      </w:r>
    </w:p>
    <w:p w14:paraId="023F33C3"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მამაკაცების ტუალეტი ფართი: 25,0 მ2</w:t>
      </w:r>
    </w:p>
    <w:p w14:paraId="4DB16395"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ქალების ტუალეტი ფართი: 4,0 მ2</w:t>
      </w:r>
    </w:p>
    <w:p w14:paraId="29461743"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ჰოლი ფართი: 87,5 მ2</w:t>
      </w:r>
    </w:p>
    <w:p w14:paraId="00F71E70"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#1 სარეზერვო ფართი 217 მ2</w:t>
      </w:r>
    </w:p>
    <w:p w14:paraId="235771E6" w14:textId="77777777" w:rsidR="003867B6" w:rsidRPr="001805EE" w:rsidRDefault="003867B6" w:rsidP="003867B6">
      <w:pPr>
        <w:pStyle w:val="ListParagraph"/>
        <w:numPr>
          <w:ilvl w:val="0"/>
          <w:numId w:val="47"/>
        </w:numPr>
        <w:spacing w:after="0" w:line="240" w:lineRule="auto"/>
        <w:ind w:left="900"/>
        <w:contextualSpacing w:val="0"/>
        <w:jc w:val="both"/>
        <w:rPr>
          <w:rFonts w:ascii="Sylfaen" w:hAnsi="Sylfaen" w:cs="Sylfaen"/>
          <w:lang w:val="ka-GE"/>
        </w:rPr>
      </w:pPr>
      <w:r w:rsidRPr="001805EE">
        <w:rPr>
          <w:rFonts w:ascii="Sylfaen" w:hAnsi="Sylfaen" w:cs="Sylfaen"/>
          <w:lang w:val="ka-GE"/>
        </w:rPr>
        <w:t>#2 სარეზერვო ფართი 87,4 მ2</w:t>
      </w:r>
    </w:p>
    <w:p w14:paraId="33A070FB" w14:textId="14B26383" w:rsidR="003867B6" w:rsidRPr="001805EE" w:rsidRDefault="003867B6" w:rsidP="001805EE">
      <w:pPr>
        <w:pStyle w:val="ListParagraph"/>
        <w:spacing w:after="0" w:line="240" w:lineRule="auto"/>
        <w:ind w:left="900"/>
        <w:contextualSpacing w:val="0"/>
        <w:jc w:val="both"/>
        <w:rPr>
          <w:rFonts w:ascii="Sylfaen" w:hAnsi="Sylfaen" w:cs="Sylfaen"/>
          <w:lang w:val="ka-GE"/>
        </w:rPr>
      </w:pPr>
    </w:p>
    <w:p w14:paraId="24311423" w14:textId="36DBBA72"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8D057B">
        <w:rPr>
          <w:rFonts w:ascii="Sylfaen" w:hAnsi="Sylfaen" w:cs="Sylfaen"/>
          <w:b/>
          <w:lang w:val="ka-GE"/>
        </w:rPr>
        <w:t>ფასების ცხრილი/ხარჯთაღრიცხვა</w:t>
      </w:r>
    </w:p>
    <w:p w14:paraId="14A658A8" w14:textId="05876BD7" w:rsidR="008D057B" w:rsidRPr="00255EB0" w:rsidRDefault="00D527CB" w:rsidP="00920BF3">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8D057B">
        <w:rPr>
          <w:rFonts w:ascii="Sylfaen" w:hAnsi="Sylfaen" w:cs="Sylfaen"/>
          <w:color w:val="222222"/>
          <w:shd w:val="clear" w:color="auto" w:fill="FFFFFF"/>
          <w:lang w:val="ka-GE"/>
        </w:rPr>
        <w:t>ტენდერზე</w:t>
      </w:r>
      <w:r w:rsidR="00185431">
        <w:rPr>
          <w:rFonts w:ascii="Sylfaen" w:hAnsi="Sylfaen" w:cs="Sylfaen"/>
          <w:color w:val="222222"/>
          <w:shd w:val="clear" w:color="auto" w:fill="FFFFFF"/>
          <w:lang w:val="ka-GE"/>
        </w:rPr>
        <w:t xml:space="preserve"> </w:t>
      </w:r>
      <w:r w:rsidR="00A32754">
        <w:rPr>
          <w:rFonts w:ascii="Sylfaen" w:hAnsi="Sylfaen" w:cs="Sylfaen"/>
          <w:color w:val="222222"/>
          <w:shd w:val="clear" w:color="auto" w:fill="FFFFFF"/>
          <w:lang w:val="ka-GE"/>
        </w:rPr>
        <w:t>თანდართული</w:t>
      </w:r>
      <w:r w:rsidR="00A32754">
        <w:rPr>
          <w:rFonts w:ascii="Sylfaen" w:hAnsi="Sylfaen" w:cs="Sylfaen"/>
          <w:color w:val="222222"/>
          <w:shd w:val="clear" w:color="auto" w:fill="FFFFFF"/>
        </w:rPr>
        <w:t xml:space="preserve"> </w:t>
      </w:r>
      <w:r w:rsidR="00A32754">
        <w:rPr>
          <w:rFonts w:ascii="Sylfaen" w:hAnsi="Sylfaen" w:cs="Sylfaen"/>
          <w:color w:val="222222"/>
          <w:shd w:val="clear" w:color="auto" w:fill="FFFFFF"/>
          <w:lang w:val="ka-GE"/>
        </w:rPr>
        <w:t>ფასების</w:t>
      </w:r>
      <w:r w:rsidR="008D057B">
        <w:rPr>
          <w:rFonts w:ascii="Sylfaen" w:hAnsi="Sylfaen" w:cs="Sylfaen"/>
          <w:color w:val="222222"/>
          <w:shd w:val="clear" w:color="auto" w:fill="FFFFFF"/>
          <w:lang w:val="ka-GE"/>
        </w:rPr>
        <w:t xml:space="preserve"> ცხრილის </w:t>
      </w:r>
      <w:r w:rsidR="00392707">
        <w:rPr>
          <w:rFonts w:ascii="Sylfaen" w:hAnsi="Sylfaen" w:cs="Sylfaen"/>
          <w:color w:val="222222"/>
          <w:shd w:val="clear" w:color="auto" w:fill="FFFFFF"/>
          <w:lang w:val="ka-GE"/>
        </w:rPr>
        <w:t>მიხედვით</w:t>
      </w:r>
    </w:p>
    <w:p w14:paraId="3DBC65E8" w14:textId="4C56163A" w:rsidR="00B308AC" w:rsidRDefault="00056A31" w:rsidP="00B308AC">
      <w:pPr>
        <w:rPr>
          <w:rFonts w:ascii="Sylfaen" w:hAnsi="Sylfaen" w:cs="Sylfaen"/>
          <w:b/>
          <w:lang w:val="ka-GE"/>
        </w:rPr>
      </w:pPr>
      <w:r w:rsidRPr="00F718B0">
        <w:rPr>
          <w:rFonts w:ascii="Sylfaen" w:hAnsi="Sylfaen" w:cs="Sylfaen"/>
          <w:b/>
        </w:rPr>
        <w:lastRenderedPageBreak/>
        <w:t>1</w:t>
      </w:r>
      <w:r w:rsidR="00C76391" w:rsidRPr="00F718B0">
        <w:rPr>
          <w:rFonts w:ascii="Sylfaen" w:hAnsi="Sylfaen" w:cs="Sylfaen"/>
          <w:b/>
        </w:rPr>
        <w:t>.4</w:t>
      </w:r>
      <w:r w:rsidR="00931A9A" w:rsidRPr="007B0071">
        <w:rPr>
          <w:rFonts w:ascii="Sylfaen" w:hAnsi="Sylfaen" w:cs="Sylfaen"/>
          <w:lang w:val="ka-GE"/>
        </w:rPr>
        <w:t xml:space="preserve"> </w:t>
      </w:r>
      <w:r w:rsidR="00BE688D" w:rsidRPr="00BE688D">
        <w:rPr>
          <w:rFonts w:ascii="Sylfaen" w:hAnsi="Sylfaen" w:cs="Sylfaen"/>
          <w:b/>
          <w:lang w:val="ka-GE"/>
        </w:rPr>
        <w:t xml:space="preserve">საქონლის მიწოდების/მომსახურების გაწევის/სამუშაოს შესრულების ვადა </w:t>
      </w:r>
    </w:p>
    <w:p w14:paraId="5F5DABA6" w14:textId="77777777" w:rsidR="00483D3E" w:rsidRPr="00483D3E" w:rsidRDefault="00B308AC" w:rsidP="00483D3E">
      <w:pPr>
        <w:rPr>
          <w:rFonts w:ascii="Sylfaen" w:hAnsi="Sylfaen" w:cs="Sylfaen"/>
          <w:color w:val="222222"/>
          <w:sz w:val="10"/>
          <w:shd w:val="clear" w:color="auto" w:fill="FFFFFF"/>
          <w:lang w:val="ka-GE"/>
        </w:rPr>
      </w:pPr>
      <w:proofErr w:type="spellStart"/>
      <w:r w:rsidRPr="00B308AC">
        <w:rPr>
          <w:rFonts w:ascii="Sylfaen" w:hAnsi="Sylfaen" w:cs="Sylfaen"/>
          <w:color w:val="222222"/>
          <w:shd w:val="clear" w:color="auto" w:fill="FFFFFF"/>
        </w:rPr>
        <w:t>შესყიდვის</w:t>
      </w:r>
      <w:proofErr w:type="spellEnd"/>
      <w:r w:rsidRPr="00B308AC">
        <w:rPr>
          <w:rFonts w:ascii="Sylfaen" w:hAnsi="Sylfaen" w:cs="Sylfaen"/>
          <w:color w:val="222222"/>
          <w:shd w:val="clear" w:color="auto" w:fill="FFFFFF"/>
        </w:rPr>
        <w:t xml:space="preserve"> </w:t>
      </w:r>
      <w:proofErr w:type="spellStart"/>
      <w:r w:rsidRPr="00B308AC">
        <w:rPr>
          <w:rFonts w:ascii="Sylfaen" w:hAnsi="Sylfaen" w:cs="Sylfaen"/>
          <w:color w:val="222222"/>
          <w:shd w:val="clear" w:color="auto" w:fill="FFFFFF"/>
        </w:rPr>
        <w:t>ობიექტის</w:t>
      </w:r>
      <w:proofErr w:type="spellEnd"/>
      <w:r w:rsidRPr="00B308AC">
        <w:rPr>
          <w:rFonts w:ascii="Sylfaen" w:hAnsi="Sylfaen" w:cs="Sylfaen"/>
          <w:color w:val="222222"/>
          <w:shd w:val="clear" w:color="auto" w:fill="FFFFFF"/>
        </w:rPr>
        <w:t xml:space="preserve"> </w:t>
      </w:r>
      <w:proofErr w:type="spellStart"/>
      <w:r w:rsidRPr="00B308AC">
        <w:rPr>
          <w:rFonts w:ascii="Sylfaen" w:hAnsi="Sylfaen" w:cs="Sylfaen"/>
          <w:color w:val="222222"/>
          <w:shd w:val="clear" w:color="auto" w:fill="FFFFFF"/>
        </w:rPr>
        <w:t>მიწოდების</w:t>
      </w:r>
      <w:proofErr w:type="spellEnd"/>
      <w:r w:rsidRPr="00B308AC">
        <w:rPr>
          <w:rFonts w:ascii="Sylfaen" w:hAnsi="Sylfaen" w:cs="Sylfaen"/>
          <w:color w:val="222222"/>
          <w:shd w:val="clear" w:color="auto" w:fill="FFFFFF"/>
        </w:rPr>
        <w:t xml:space="preserve"> </w:t>
      </w:r>
      <w:proofErr w:type="spellStart"/>
      <w:r w:rsidRPr="00B308AC">
        <w:rPr>
          <w:rFonts w:ascii="Sylfaen" w:hAnsi="Sylfaen" w:cs="Sylfaen"/>
          <w:color w:val="222222"/>
          <w:shd w:val="clear" w:color="auto" w:fill="FFFFFF"/>
        </w:rPr>
        <w:t>ვადა</w:t>
      </w:r>
      <w:proofErr w:type="spellEnd"/>
      <w:r w:rsidR="007424D9">
        <w:rPr>
          <w:rFonts w:ascii="Sylfaen" w:hAnsi="Sylfaen" w:cs="Sylfaen"/>
          <w:color w:val="222222"/>
          <w:shd w:val="clear" w:color="auto" w:fill="FFFFFF"/>
          <w:lang w:val="ka-GE"/>
        </w:rPr>
        <w:t xml:space="preserve"> ჯამში</w:t>
      </w:r>
      <w:r w:rsidRPr="00B308AC">
        <w:rPr>
          <w:rFonts w:ascii="Sylfaen" w:hAnsi="Sylfaen" w:cs="Sylfaen"/>
          <w:color w:val="222222"/>
          <w:shd w:val="clear" w:color="auto" w:fill="FFFFFF"/>
        </w:rPr>
        <w:t xml:space="preserve"> </w:t>
      </w:r>
      <w:proofErr w:type="spellStart"/>
      <w:r w:rsidRPr="00B308AC">
        <w:rPr>
          <w:rFonts w:ascii="Sylfaen" w:hAnsi="Sylfaen" w:cs="Sylfaen"/>
          <w:color w:val="222222"/>
          <w:shd w:val="clear" w:color="auto" w:fill="FFFFFF"/>
        </w:rPr>
        <w:t>შეადგენს</w:t>
      </w:r>
      <w:proofErr w:type="spellEnd"/>
      <w:r w:rsidRPr="00B308AC">
        <w:rPr>
          <w:rFonts w:ascii="Sylfaen" w:hAnsi="Sylfaen" w:cs="Sylfaen"/>
          <w:color w:val="222222"/>
          <w:shd w:val="clear" w:color="auto" w:fill="FFFFFF"/>
        </w:rPr>
        <w:t xml:space="preserve"> </w:t>
      </w:r>
      <w:r w:rsidR="0095215D">
        <w:rPr>
          <w:rFonts w:ascii="Sylfaen" w:hAnsi="Sylfaen" w:cs="Sylfaen"/>
          <w:color w:val="222222"/>
          <w:shd w:val="clear" w:color="auto" w:fill="FFFFFF"/>
          <w:lang w:val="ka-GE"/>
        </w:rPr>
        <w:t xml:space="preserve">ხელშეკრულების გაფორმებიდან </w:t>
      </w:r>
      <w:proofErr w:type="spellStart"/>
      <w:r w:rsidRPr="00B308AC">
        <w:rPr>
          <w:rFonts w:ascii="Sylfaen" w:hAnsi="Sylfaen" w:cs="Sylfaen"/>
          <w:color w:val="222222"/>
          <w:shd w:val="clear" w:color="auto" w:fill="FFFFFF"/>
        </w:rPr>
        <w:t>არაუმეტეს</w:t>
      </w:r>
      <w:proofErr w:type="spellEnd"/>
      <w:r w:rsidR="0095215D">
        <w:rPr>
          <w:rFonts w:ascii="Sylfaen" w:hAnsi="Sylfaen" w:cs="Sylfaen"/>
          <w:color w:val="222222"/>
          <w:shd w:val="clear" w:color="auto" w:fill="FFFFFF"/>
        </w:rPr>
        <w:t xml:space="preserve"> </w:t>
      </w:r>
      <w:r w:rsidR="00FD28D5">
        <w:rPr>
          <w:rFonts w:ascii="Sylfaen" w:hAnsi="Sylfaen" w:cs="Sylfaen"/>
          <w:color w:val="222222"/>
          <w:shd w:val="clear" w:color="auto" w:fill="FFFFFF"/>
          <w:lang w:val="ka-GE"/>
        </w:rPr>
        <w:t>8</w:t>
      </w:r>
      <w:r w:rsidRPr="00B308AC">
        <w:rPr>
          <w:rFonts w:ascii="Sylfaen" w:hAnsi="Sylfaen" w:cs="Sylfaen"/>
          <w:color w:val="222222"/>
          <w:shd w:val="clear" w:color="auto" w:fill="FFFFFF"/>
        </w:rPr>
        <w:t xml:space="preserve"> </w:t>
      </w:r>
      <w:proofErr w:type="spellStart"/>
      <w:r w:rsidRPr="00B308AC">
        <w:rPr>
          <w:rFonts w:ascii="Sylfaen" w:hAnsi="Sylfaen" w:cs="Sylfaen"/>
          <w:color w:val="222222"/>
          <w:shd w:val="clear" w:color="auto" w:fill="FFFFFF"/>
        </w:rPr>
        <w:t>თვეს</w:t>
      </w:r>
      <w:proofErr w:type="spellEnd"/>
      <w:r w:rsidRPr="00B308AC">
        <w:rPr>
          <w:rFonts w:ascii="Sylfaen" w:hAnsi="Sylfaen" w:cs="Sylfaen"/>
          <w:color w:val="222222"/>
          <w:shd w:val="clear" w:color="auto" w:fill="FFFFFF"/>
        </w:rPr>
        <w:t xml:space="preserve">, </w:t>
      </w:r>
      <w:proofErr w:type="spellStart"/>
      <w:r w:rsidRPr="00B308AC">
        <w:rPr>
          <w:rFonts w:ascii="Sylfaen" w:hAnsi="Sylfaen" w:cs="Sylfaen"/>
          <w:color w:val="222222"/>
          <w:shd w:val="clear" w:color="auto" w:fill="FFFFFF"/>
        </w:rPr>
        <w:t>მათ</w:t>
      </w:r>
      <w:proofErr w:type="spellEnd"/>
      <w:r w:rsidRPr="00B308AC">
        <w:rPr>
          <w:rFonts w:ascii="Sylfaen" w:hAnsi="Sylfaen" w:cs="Sylfaen"/>
          <w:color w:val="222222"/>
          <w:shd w:val="clear" w:color="auto" w:fill="FFFFFF"/>
        </w:rPr>
        <w:t xml:space="preserve"> </w:t>
      </w:r>
      <w:proofErr w:type="spellStart"/>
      <w:r w:rsidRPr="00B308AC">
        <w:rPr>
          <w:rFonts w:ascii="Sylfaen" w:hAnsi="Sylfaen" w:cs="Sylfaen"/>
          <w:color w:val="222222"/>
          <w:shd w:val="clear" w:color="auto" w:fill="FFFFFF"/>
        </w:rPr>
        <w:t>შორის</w:t>
      </w:r>
      <w:proofErr w:type="spellEnd"/>
      <w:r w:rsidRPr="00B308AC">
        <w:rPr>
          <w:rFonts w:ascii="Sylfaen" w:hAnsi="Sylfaen" w:cs="Sylfaen"/>
          <w:color w:val="222222"/>
          <w:shd w:val="clear" w:color="auto" w:fill="FFFFFF"/>
        </w:rPr>
        <w:t>:</w:t>
      </w:r>
      <w:r w:rsidRPr="00B308AC">
        <w:rPr>
          <w:rFonts w:ascii="Sylfaen" w:hAnsi="Sylfaen" w:cs="Sylfaen"/>
          <w:color w:val="222222"/>
          <w:shd w:val="clear" w:color="auto" w:fill="FFFFFF"/>
        </w:rPr>
        <w:br/>
      </w:r>
    </w:p>
    <w:p w14:paraId="13E75AAD" w14:textId="69683F9F" w:rsidR="00882578" w:rsidRDefault="00882578" w:rsidP="00483D3E">
      <w:pPr>
        <w:rPr>
          <w:rFonts w:ascii="Sylfaen" w:hAnsi="Sylfaen" w:cs="Sylfaen"/>
          <w:color w:val="222222"/>
          <w:shd w:val="clear" w:color="auto" w:fill="FFFFFF"/>
          <w:lang w:val="ka-GE"/>
        </w:rPr>
      </w:pPr>
      <w:r>
        <w:rPr>
          <w:rFonts w:ascii="Sylfaen" w:hAnsi="Sylfaen" w:cs="Sylfaen"/>
          <w:color w:val="222222"/>
          <w:shd w:val="clear" w:color="auto" w:fill="FFFFFF"/>
          <w:lang w:val="ka-GE"/>
        </w:rPr>
        <w:t>-</w:t>
      </w:r>
      <w:r w:rsidR="00920BF3">
        <w:rPr>
          <w:rFonts w:ascii="Sylfaen" w:hAnsi="Sylfaen" w:cs="Sylfaen"/>
          <w:color w:val="222222"/>
          <w:shd w:val="clear" w:color="auto" w:fill="FFFFFF"/>
          <w:lang w:val="ka-GE"/>
        </w:rPr>
        <w:t xml:space="preserve"> </w:t>
      </w:r>
      <w:r w:rsidR="00B308AC" w:rsidRPr="00483D3E">
        <w:rPr>
          <w:rFonts w:ascii="Sylfaen" w:hAnsi="Sylfaen" w:cs="Sylfaen"/>
          <w:color w:val="222222"/>
          <w:shd w:val="clear" w:color="auto" w:fill="FFFFFF"/>
          <w:lang w:val="ka-GE"/>
        </w:rPr>
        <w:t>დეტალური საპროექტო დოკუმენტაციის მომზადების</w:t>
      </w:r>
      <w:r w:rsidR="00FD28D5">
        <w:rPr>
          <w:rFonts w:ascii="Sylfaen" w:hAnsi="Sylfaen" w:cs="Sylfaen"/>
          <w:color w:val="222222"/>
          <w:shd w:val="clear" w:color="auto" w:fill="FFFFFF"/>
          <w:lang w:val="ka-GE"/>
        </w:rPr>
        <w:t xml:space="preserve"> </w:t>
      </w:r>
      <w:r w:rsidR="00B308AC" w:rsidRPr="00483D3E">
        <w:rPr>
          <w:rFonts w:ascii="Sylfaen" w:hAnsi="Sylfaen" w:cs="Sylfaen"/>
          <w:color w:val="222222"/>
          <w:shd w:val="clear" w:color="auto" w:fill="FFFFFF"/>
          <w:lang w:val="ka-GE"/>
        </w:rPr>
        <w:t>ვადა</w:t>
      </w:r>
      <w:r w:rsidR="0095215D">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და პროექტზე დადებითი საე</w:t>
      </w:r>
      <w:r w:rsidR="00344D7B">
        <w:rPr>
          <w:rFonts w:ascii="Sylfaen" w:hAnsi="Sylfaen" w:cs="Sylfaen"/>
          <w:color w:val="222222"/>
          <w:shd w:val="clear" w:color="auto" w:fill="FFFFFF"/>
          <w:lang w:val="ka-GE"/>
        </w:rPr>
        <w:t>ქ</w:t>
      </w:r>
      <w:r>
        <w:rPr>
          <w:rFonts w:ascii="Sylfaen" w:hAnsi="Sylfaen" w:cs="Sylfaen"/>
          <w:color w:val="222222"/>
          <w:shd w:val="clear" w:color="auto" w:fill="FFFFFF"/>
          <w:lang w:val="ka-GE"/>
        </w:rPr>
        <w:t xml:space="preserve">სპერტო დასკვნის წარმოდგენა </w:t>
      </w:r>
      <w:r w:rsidR="00B308AC" w:rsidRPr="00483D3E">
        <w:rPr>
          <w:rFonts w:ascii="Sylfaen" w:hAnsi="Sylfaen" w:cs="Sylfaen"/>
          <w:color w:val="222222"/>
          <w:shd w:val="clear" w:color="auto" w:fill="FFFFFF"/>
          <w:lang w:val="ka-GE"/>
        </w:rPr>
        <w:t xml:space="preserve">შეადგენს </w:t>
      </w:r>
      <w:r>
        <w:rPr>
          <w:rFonts w:ascii="Sylfaen" w:hAnsi="Sylfaen" w:cs="Sylfaen"/>
          <w:color w:val="222222"/>
          <w:shd w:val="clear" w:color="auto" w:fill="FFFFFF"/>
          <w:lang w:val="ka-GE"/>
        </w:rPr>
        <w:t>2</w:t>
      </w:r>
      <w:r w:rsidRPr="00483D3E">
        <w:rPr>
          <w:rFonts w:ascii="Sylfaen" w:hAnsi="Sylfaen" w:cs="Sylfaen"/>
          <w:color w:val="222222"/>
          <w:shd w:val="clear" w:color="auto" w:fill="FFFFFF"/>
          <w:lang w:val="ka-GE"/>
        </w:rPr>
        <w:t xml:space="preserve"> თვეს</w:t>
      </w:r>
      <w:r>
        <w:rPr>
          <w:rFonts w:ascii="Sylfaen" w:hAnsi="Sylfaen" w:cs="Sylfaen"/>
          <w:color w:val="222222"/>
          <w:shd w:val="clear" w:color="auto" w:fill="FFFFFF"/>
          <w:lang w:val="ka-GE"/>
        </w:rPr>
        <w:t>;</w:t>
      </w:r>
    </w:p>
    <w:p w14:paraId="1FEA9E28" w14:textId="739596E8" w:rsidR="00882578" w:rsidRDefault="00882578" w:rsidP="00B308AC">
      <w:pPr>
        <w:rPr>
          <w:rFonts w:ascii="Sylfaen" w:hAnsi="Sylfaen" w:cs="Sylfaen"/>
          <w:color w:val="222222"/>
          <w:shd w:val="clear" w:color="auto" w:fill="FFFFFF"/>
          <w:lang w:val="ka-GE"/>
        </w:rPr>
      </w:pPr>
      <w:r>
        <w:rPr>
          <w:rFonts w:ascii="Sylfaen" w:hAnsi="Sylfaen" w:cs="Sylfaen"/>
          <w:color w:val="222222"/>
          <w:shd w:val="clear" w:color="auto" w:fill="FFFFFF"/>
          <w:lang w:val="ka-GE"/>
        </w:rPr>
        <w:t>-</w:t>
      </w:r>
      <w:r w:rsidR="00920BF3">
        <w:rPr>
          <w:rFonts w:ascii="Sylfaen" w:hAnsi="Sylfaen" w:cs="Sylfaen"/>
          <w:color w:val="222222"/>
          <w:shd w:val="clear" w:color="auto" w:fill="FFFFFF"/>
          <w:lang w:val="ka-GE"/>
        </w:rPr>
        <w:t xml:space="preserve"> </w:t>
      </w:r>
      <w:r w:rsidRPr="00483D3E">
        <w:rPr>
          <w:rFonts w:ascii="Sylfaen" w:hAnsi="Sylfaen" w:cs="Sylfaen"/>
          <w:color w:val="222222"/>
          <w:shd w:val="clear" w:color="auto" w:fill="FFFFFF"/>
          <w:lang w:val="ka-GE"/>
        </w:rPr>
        <w:t>პროექტზე შესაბამისი სამშენებელო ნებართვის მიღება- 1 თვე</w:t>
      </w:r>
      <w:r>
        <w:rPr>
          <w:rFonts w:ascii="Sylfaen" w:hAnsi="Sylfaen" w:cs="Sylfaen"/>
          <w:color w:val="222222"/>
          <w:shd w:val="clear" w:color="auto" w:fill="FFFFFF"/>
          <w:lang w:val="ka-GE"/>
        </w:rPr>
        <w:t>;</w:t>
      </w:r>
    </w:p>
    <w:p w14:paraId="660CCDC0" w14:textId="6A51F2F1" w:rsidR="00882578" w:rsidRDefault="00882578" w:rsidP="00B308AC">
      <w:pPr>
        <w:rPr>
          <w:rFonts w:ascii="Sylfaen" w:hAnsi="Sylfaen" w:cs="Sylfaen"/>
          <w:color w:val="222222"/>
          <w:shd w:val="clear" w:color="auto" w:fill="FFFFFF"/>
          <w:lang w:val="ka-GE"/>
        </w:rPr>
      </w:pPr>
      <w:r>
        <w:rPr>
          <w:rFonts w:ascii="Sylfaen" w:hAnsi="Sylfaen" w:cs="Sylfaen"/>
          <w:color w:val="222222"/>
          <w:shd w:val="clear" w:color="auto" w:fill="FFFFFF"/>
          <w:lang w:val="ka-GE"/>
        </w:rPr>
        <w:t>-</w:t>
      </w:r>
      <w:r w:rsidR="00920BF3">
        <w:rPr>
          <w:rFonts w:ascii="Sylfaen" w:hAnsi="Sylfaen" w:cs="Sylfaen"/>
          <w:color w:val="222222"/>
          <w:shd w:val="clear" w:color="auto" w:fill="FFFFFF"/>
          <w:lang w:val="ka-GE"/>
        </w:rPr>
        <w:t xml:space="preserve"> </w:t>
      </w:r>
      <w:r w:rsidR="00B308AC" w:rsidRPr="00483D3E">
        <w:rPr>
          <w:rFonts w:ascii="Sylfaen" w:hAnsi="Sylfaen" w:cs="Sylfaen"/>
          <w:color w:val="222222"/>
          <w:shd w:val="clear" w:color="auto" w:fill="FFFFFF"/>
          <w:lang w:val="ka-GE"/>
        </w:rPr>
        <w:t xml:space="preserve">სამშენებლო სამუშაოების </w:t>
      </w:r>
      <w:r w:rsidR="00B308AC">
        <w:rPr>
          <w:rFonts w:ascii="Sylfaen" w:hAnsi="Sylfaen" w:cs="Sylfaen"/>
          <w:color w:val="222222"/>
          <w:shd w:val="clear" w:color="auto" w:fill="FFFFFF"/>
          <w:lang w:val="ka-GE"/>
        </w:rPr>
        <w:t>წარმოების</w:t>
      </w:r>
      <w:r w:rsidR="00FD28D5">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ვადა -4 თვე;</w:t>
      </w:r>
    </w:p>
    <w:p w14:paraId="4B30216C" w14:textId="45A43C68" w:rsidR="001308C6" w:rsidRPr="00882578" w:rsidRDefault="00882578" w:rsidP="00B308AC">
      <w:pPr>
        <w:rPr>
          <w:rFonts w:ascii="Sylfaen" w:hAnsi="Sylfaen" w:cs="Sylfaen"/>
          <w:color w:val="222222"/>
          <w:shd w:val="clear" w:color="auto" w:fill="FFFFFF"/>
          <w:lang w:val="ka-GE"/>
        </w:rPr>
      </w:pPr>
      <w:r>
        <w:rPr>
          <w:rFonts w:ascii="Sylfaen" w:hAnsi="Sylfaen" w:cs="Sylfaen"/>
          <w:color w:val="222222"/>
          <w:shd w:val="clear" w:color="auto" w:fill="FFFFFF"/>
          <w:lang w:val="ka-GE"/>
        </w:rPr>
        <w:t>- შენობის ექსპლუატაციაში მიღების ნებართვა-1 თვე.</w:t>
      </w:r>
    </w:p>
    <w:p w14:paraId="716B9883" w14:textId="773EE64F" w:rsidR="00B308AC" w:rsidRPr="00B308AC" w:rsidRDefault="00B308AC" w:rsidP="00B308AC">
      <w:pPr>
        <w:rPr>
          <w:rFonts w:ascii="Sylfaen" w:hAnsi="Sylfaen" w:cs="Sylfaen"/>
          <w:b/>
          <w:lang w:val="ka-GE"/>
        </w:rPr>
      </w:pPr>
      <w:r w:rsidRPr="00B308AC">
        <w:rPr>
          <w:rFonts w:ascii="Sylfaen" w:hAnsi="Sylfaen" w:cs="Sylfaen"/>
          <w:b/>
          <w:lang w:val="ka-GE"/>
        </w:rPr>
        <w:t>გასაწევი მომსახურება ოთხ ეტაპიანი</w:t>
      </w:r>
      <w:r>
        <w:rPr>
          <w:rFonts w:ascii="Sylfaen" w:hAnsi="Sylfaen" w:cs="Sylfaen"/>
          <w:b/>
          <w:lang w:val="ka-GE"/>
        </w:rPr>
        <w:t>ა:</w:t>
      </w:r>
    </w:p>
    <w:p w14:paraId="47C6DED0" w14:textId="77777777" w:rsidR="00B308AC" w:rsidRPr="00B308AC" w:rsidRDefault="00B308AC" w:rsidP="00483D3E">
      <w:pPr>
        <w:tabs>
          <w:tab w:val="left" w:pos="900"/>
        </w:tabs>
        <w:spacing w:after="0" w:line="280" w:lineRule="exact"/>
        <w:ind w:right="61"/>
        <w:jc w:val="both"/>
        <w:rPr>
          <w:rFonts w:ascii="Sylfaen" w:hAnsi="Sylfaen" w:cs="Sylfaen"/>
          <w:lang w:val="ka-GE"/>
        </w:rPr>
      </w:pPr>
      <w:r w:rsidRPr="00B308AC">
        <w:rPr>
          <w:rFonts w:ascii="Sylfaen" w:hAnsi="Sylfaen" w:cs="Sylfaen"/>
          <w:lang w:val="ka-GE"/>
        </w:rPr>
        <w:t>I  ეტაპი - საძიებო კვლევითი სამუშაობის განხორციელება და პროექტის კონცეფციის ჩამოყალიბება;</w:t>
      </w:r>
    </w:p>
    <w:p w14:paraId="335EA9E7" w14:textId="77777777" w:rsidR="00B308AC" w:rsidRPr="00B308AC" w:rsidRDefault="00B308AC" w:rsidP="00483D3E">
      <w:pPr>
        <w:tabs>
          <w:tab w:val="left" w:pos="900"/>
        </w:tabs>
        <w:spacing w:after="0" w:line="280" w:lineRule="exact"/>
        <w:ind w:right="61"/>
        <w:jc w:val="both"/>
        <w:rPr>
          <w:rFonts w:ascii="Sylfaen" w:hAnsi="Sylfaen" w:cs="Sylfaen"/>
          <w:lang w:val="ka-GE"/>
        </w:rPr>
      </w:pPr>
      <w:r w:rsidRPr="00B308AC">
        <w:rPr>
          <w:rFonts w:ascii="Sylfaen" w:hAnsi="Sylfaen" w:cs="Sylfaen"/>
          <w:lang w:val="ka-GE"/>
        </w:rPr>
        <w:t>II ეტაპი - ესკიზური პროექტის მომზადება;</w:t>
      </w:r>
    </w:p>
    <w:p w14:paraId="51A8E2AD" w14:textId="0E1B61FD" w:rsidR="00B308AC" w:rsidRPr="00B308AC" w:rsidRDefault="00B308AC" w:rsidP="00483D3E">
      <w:pPr>
        <w:tabs>
          <w:tab w:val="left" w:pos="900"/>
        </w:tabs>
        <w:spacing w:after="0" w:line="280" w:lineRule="exact"/>
        <w:ind w:right="61"/>
        <w:jc w:val="both"/>
        <w:rPr>
          <w:rFonts w:ascii="Sylfaen" w:hAnsi="Sylfaen" w:cs="Sylfaen"/>
          <w:lang w:val="ka-GE"/>
        </w:rPr>
      </w:pPr>
      <w:r w:rsidRPr="00B308AC">
        <w:rPr>
          <w:rFonts w:ascii="Sylfaen" w:hAnsi="Sylfaen" w:cs="Sylfaen"/>
          <w:lang w:val="ka-GE"/>
        </w:rPr>
        <w:t>III ეტაპი - დეტალური  დოკუმენტაციის შედგენა</w:t>
      </w:r>
      <w:r w:rsidR="007424D9">
        <w:rPr>
          <w:rFonts w:ascii="Sylfaen" w:hAnsi="Sylfaen" w:cs="Sylfaen"/>
          <w:lang w:val="ka-GE"/>
        </w:rPr>
        <w:t xml:space="preserve"> და პროექტზე დადებითი საექსპერტო დასკვნის წარმოდგენა</w:t>
      </w:r>
      <w:r w:rsidRPr="00B308AC">
        <w:rPr>
          <w:rFonts w:ascii="Sylfaen" w:hAnsi="Sylfaen" w:cs="Sylfaen"/>
          <w:lang w:val="ka-GE"/>
        </w:rPr>
        <w:t>;</w:t>
      </w:r>
    </w:p>
    <w:p w14:paraId="0E08FA99" w14:textId="19E94E22" w:rsidR="00B308AC" w:rsidRDefault="00B308AC" w:rsidP="00483D3E">
      <w:pPr>
        <w:jc w:val="both"/>
        <w:rPr>
          <w:rFonts w:ascii="Sylfaen" w:hAnsi="Sylfaen" w:cs="Sylfaen"/>
          <w:lang w:val="ka-GE"/>
        </w:rPr>
      </w:pPr>
      <w:r w:rsidRPr="00B308AC">
        <w:rPr>
          <w:rFonts w:ascii="Sylfaen" w:hAnsi="Sylfaen" w:cs="Sylfaen"/>
          <w:lang w:val="ka-GE"/>
        </w:rPr>
        <w:t>IV ეტაპი-სამშენებლო სამუშაოები</w:t>
      </w:r>
      <w:r w:rsidR="007424D9">
        <w:rPr>
          <w:rFonts w:ascii="Sylfaen" w:hAnsi="Sylfaen" w:cs="Sylfaen"/>
          <w:lang w:val="ka-GE"/>
        </w:rPr>
        <w:t xml:space="preserve"> და შენობის ექსპლუატაციაში მიღება</w:t>
      </w:r>
      <w:r w:rsidRPr="00B308AC">
        <w:rPr>
          <w:rFonts w:ascii="Sylfaen" w:hAnsi="Sylfaen" w:cs="Sylfaen"/>
          <w:lang w:val="ka-GE"/>
        </w:rPr>
        <w:t>.</w:t>
      </w:r>
    </w:p>
    <w:p w14:paraId="24EE7DAB" w14:textId="73CC3640" w:rsidR="00B308AC" w:rsidRPr="00483D3E" w:rsidRDefault="00B308AC" w:rsidP="00483D3E">
      <w:pPr>
        <w:jc w:val="both"/>
        <w:rPr>
          <w:rFonts w:ascii="Sylfaen" w:hAnsi="Sylfaen" w:cs="Sylfaen"/>
          <w:color w:val="222222"/>
          <w:shd w:val="clear" w:color="auto" w:fill="FFFFFF"/>
          <w:lang w:val="ka-GE"/>
        </w:rPr>
      </w:pPr>
      <w:r w:rsidRPr="00483D3E">
        <w:rPr>
          <w:rFonts w:ascii="Sylfaen" w:hAnsi="Sylfaen" w:cs="Sylfaen"/>
          <w:color w:val="222222"/>
          <w:shd w:val="clear" w:color="auto" w:fill="FFFFFF"/>
          <w:lang w:val="ka-GE"/>
        </w:rPr>
        <w:t>-</w:t>
      </w:r>
      <w:r w:rsidR="00483D3E">
        <w:rPr>
          <w:rFonts w:ascii="Sylfaen" w:hAnsi="Sylfaen" w:cs="Sylfaen"/>
          <w:color w:val="222222"/>
          <w:shd w:val="clear" w:color="auto" w:fill="FFFFFF"/>
          <w:lang w:val="ka-GE"/>
        </w:rPr>
        <w:t xml:space="preserve"> </w:t>
      </w:r>
      <w:r w:rsidRPr="00483D3E">
        <w:rPr>
          <w:rFonts w:ascii="Sylfaen" w:hAnsi="Sylfaen" w:cs="Sylfaen"/>
          <w:color w:val="222222"/>
          <w:shd w:val="clear" w:color="auto" w:fill="FFFFFF"/>
          <w:lang w:val="ka-GE"/>
        </w:rPr>
        <w:t>კონტრაქტის ხელმოწერიდან 3 (სამი) კვირის ვადაში, მიმწოდებელი წარუდგენს შემსყიდველს I ეტაპით განსაზღვრულ სამუშაოებს (საძიებო კვლევით სამუშაოებს და პროექტის კონცეფციას). შემსყიდველის  და/ან  ხელშეკრულებით  შემსყიდველის  უფლებამოსილი  პირი  1  (ერთი)  კვირის ვადაში  განიხილავს  და  მიმწოდებელს  მიაწვდის  შენიშვნებს  და/ან  კომენტარებს  წარმოდგენილ დოკუმენტაციასთან დაკავშირებით წერილობით და/ან ელექტრონული ფოსტის საშუალებით;</w:t>
      </w:r>
    </w:p>
    <w:p w14:paraId="1E4C82BE" w14:textId="1E09D81C" w:rsidR="00527C0A" w:rsidRPr="00483D3E" w:rsidRDefault="00B308AC" w:rsidP="00483D3E">
      <w:pPr>
        <w:jc w:val="both"/>
        <w:rPr>
          <w:rFonts w:ascii="Sylfaen" w:hAnsi="Sylfaen" w:cs="Sylfaen"/>
          <w:color w:val="222222"/>
          <w:shd w:val="clear" w:color="auto" w:fill="FFFFFF"/>
          <w:lang w:val="ka-GE"/>
        </w:rPr>
      </w:pPr>
      <w:r w:rsidRPr="00483D3E">
        <w:rPr>
          <w:rFonts w:ascii="Sylfaen" w:hAnsi="Sylfaen" w:cs="Sylfaen"/>
          <w:color w:val="222222"/>
          <w:shd w:val="clear" w:color="auto" w:fill="FFFFFF"/>
          <w:lang w:val="ka-GE"/>
        </w:rPr>
        <w:t>-</w:t>
      </w:r>
      <w:r w:rsidR="00483D3E">
        <w:rPr>
          <w:rFonts w:ascii="Sylfaen" w:hAnsi="Sylfaen" w:cs="Sylfaen"/>
          <w:color w:val="222222"/>
          <w:shd w:val="clear" w:color="auto" w:fill="FFFFFF"/>
          <w:lang w:val="ka-GE"/>
        </w:rPr>
        <w:t xml:space="preserve"> </w:t>
      </w:r>
      <w:r w:rsidRPr="00483D3E">
        <w:rPr>
          <w:rFonts w:ascii="Sylfaen" w:hAnsi="Sylfaen" w:cs="Sylfaen"/>
          <w:color w:val="222222"/>
          <w:shd w:val="clear" w:color="auto" w:fill="FFFFFF"/>
          <w:lang w:val="ka-GE"/>
        </w:rPr>
        <w:t>ჩართულ მხარეებთან შეთანხმების მიღების შემდეგ, 1 (ერთი) კვირის ვადაში მიმწოდებელი წარუდგენს შემსყიდველ</w:t>
      </w:r>
      <w:r w:rsidR="00344D7B" w:rsidRPr="00483D3E">
        <w:rPr>
          <w:rFonts w:ascii="Sylfaen" w:hAnsi="Sylfaen" w:cs="Sylfaen"/>
          <w:color w:val="222222"/>
          <w:shd w:val="clear" w:color="auto" w:fill="FFFFFF"/>
          <w:lang w:val="ka-GE"/>
        </w:rPr>
        <w:t>ს II ეტაპით განსაზღვრულ ესკიზურ</w:t>
      </w:r>
      <w:r w:rsidRPr="00483D3E">
        <w:rPr>
          <w:rFonts w:ascii="Sylfaen" w:hAnsi="Sylfaen" w:cs="Sylfaen"/>
          <w:color w:val="222222"/>
          <w:shd w:val="clear" w:color="auto" w:fill="FFFFFF"/>
          <w:lang w:val="ka-GE"/>
        </w:rPr>
        <w:t xml:space="preserve"> პროექტს შესათანხმებლად 3 ეგზემპლარად. წარმოდგენილ მასალებს თან უნდა დაერთოს მათი ელექტრონული ვერსიები (ტექსტური ნაწილი Word და Excel ფაილების სახით, ხოლო ნახაზები - AutoCAD/ArchiCAD და PDF ფორმატებში).</w:t>
      </w:r>
      <w:r w:rsidR="00344D7B">
        <w:rPr>
          <w:rFonts w:ascii="Sylfaen" w:hAnsi="Sylfaen" w:cs="Sylfaen"/>
          <w:color w:val="222222"/>
          <w:shd w:val="clear" w:color="auto" w:fill="FFFFFF"/>
          <w:lang w:val="ka-GE"/>
        </w:rPr>
        <w:t xml:space="preserve"> </w:t>
      </w:r>
      <w:r w:rsidRPr="00483D3E">
        <w:rPr>
          <w:rFonts w:ascii="Sylfaen" w:hAnsi="Sylfaen" w:cs="Sylfaen"/>
          <w:color w:val="222222"/>
          <w:shd w:val="clear" w:color="auto" w:fill="FFFFFF"/>
          <w:lang w:val="ka-GE"/>
        </w:rPr>
        <w:t>შემსყიდველის  და/ან  ხელშეკრულებით  შემსყიდველის  უფლებამოსილი  პირი  1  (ერთი)  კვირის ვადაში განიხილავს და მიმწოდებელს მიაწვდის შენიშვნებს და/ან კომენტარებს ესკიზურ პროექტთან დაკავშირებით წერილობით და/ან ელექტრონული ფოსტის საშუალებით</w:t>
      </w:r>
      <w:r w:rsidR="002A4EFC" w:rsidRPr="00483D3E">
        <w:rPr>
          <w:rFonts w:ascii="Sylfaen" w:hAnsi="Sylfaen" w:cs="Sylfaen"/>
          <w:color w:val="222222"/>
          <w:shd w:val="clear" w:color="auto" w:fill="FFFFFF"/>
          <w:lang w:val="ka-GE"/>
        </w:rPr>
        <w:t>;</w:t>
      </w:r>
    </w:p>
    <w:p w14:paraId="505AB76B" w14:textId="34162329" w:rsidR="002A4EFC" w:rsidRPr="00527C0A" w:rsidRDefault="002A4EFC" w:rsidP="00483D3E">
      <w:pPr>
        <w:jc w:val="both"/>
        <w:rPr>
          <w:rFonts w:ascii="Sylfaen" w:hAnsi="Sylfaen" w:cs="Sylfaen"/>
          <w:color w:val="222222"/>
          <w:shd w:val="clear" w:color="auto" w:fill="FFFFFF"/>
        </w:rPr>
      </w:pPr>
      <w:r w:rsidRPr="002A4EFC">
        <w:rPr>
          <w:rFonts w:ascii="Sylfaen" w:hAnsi="Sylfaen" w:cs="Sylfaen"/>
          <w:color w:val="222222"/>
          <w:shd w:val="clear" w:color="auto" w:fill="FFFFFF"/>
        </w:rPr>
        <w:t>-</w:t>
      </w:r>
      <w:r w:rsidR="00483D3E">
        <w:rPr>
          <w:rFonts w:ascii="Sylfaen" w:hAnsi="Sylfaen" w:cs="Sylfaen"/>
          <w:color w:val="222222"/>
          <w:shd w:val="clear" w:color="auto" w:fill="FFFFFF"/>
          <w:lang w:val="ka-GE"/>
        </w:rPr>
        <w:t xml:space="preserve"> </w:t>
      </w:r>
      <w:proofErr w:type="spellStart"/>
      <w:r w:rsidRPr="002A4EFC">
        <w:rPr>
          <w:rFonts w:ascii="Sylfaen" w:hAnsi="Sylfaen" w:cs="Sylfaen"/>
          <w:color w:val="222222"/>
          <w:shd w:val="clear" w:color="auto" w:fill="FFFFFF"/>
        </w:rPr>
        <w:t>ყველა</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ჩართულ</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მხარესთან</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შეთანხმების</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მიღებიდან</w:t>
      </w:r>
      <w:proofErr w:type="spellEnd"/>
      <w:r w:rsidRPr="002A4EFC">
        <w:rPr>
          <w:rFonts w:ascii="Sylfaen" w:hAnsi="Sylfaen" w:cs="Sylfaen"/>
          <w:color w:val="222222"/>
          <w:shd w:val="clear" w:color="auto" w:fill="FFFFFF"/>
        </w:rPr>
        <w:t xml:space="preserve"> 4 (</w:t>
      </w:r>
      <w:proofErr w:type="spellStart"/>
      <w:r w:rsidRPr="002A4EFC">
        <w:rPr>
          <w:rFonts w:ascii="Sylfaen" w:hAnsi="Sylfaen" w:cs="Sylfaen"/>
          <w:color w:val="222222"/>
          <w:shd w:val="clear" w:color="auto" w:fill="FFFFFF"/>
        </w:rPr>
        <w:t>ოთხი</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კვირის</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ვადაში</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მიმწოდებელი</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წარუდგენს</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შემსყი</w:t>
      </w:r>
      <w:r w:rsidR="00F15F55">
        <w:rPr>
          <w:rFonts w:ascii="Sylfaen" w:hAnsi="Sylfaen" w:cs="Sylfaen"/>
          <w:color w:val="222222"/>
          <w:shd w:val="clear" w:color="auto" w:fill="FFFFFF"/>
        </w:rPr>
        <w:t>დველს</w:t>
      </w:r>
      <w:proofErr w:type="spellEnd"/>
      <w:r w:rsidR="00F15F55">
        <w:rPr>
          <w:rFonts w:ascii="Sylfaen" w:hAnsi="Sylfaen" w:cs="Sylfaen"/>
          <w:color w:val="222222"/>
          <w:shd w:val="clear" w:color="auto" w:fill="FFFFFF"/>
        </w:rPr>
        <w:t xml:space="preserve"> </w:t>
      </w:r>
      <w:proofErr w:type="spellStart"/>
      <w:r w:rsidR="00F15F55">
        <w:rPr>
          <w:rFonts w:ascii="Sylfaen" w:hAnsi="Sylfaen" w:cs="Sylfaen"/>
          <w:color w:val="222222"/>
          <w:shd w:val="clear" w:color="auto" w:fill="FFFFFF"/>
        </w:rPr>
        <w:t>დეტალური</w:t>
      </w:r>
      <w:proofErr w:type="spellEnd"/>
      <w:r w:rsidR="00F15F55">
        <w:rPr>
          <w:rFonts w:ascii="Sylfaen" w:hAnsi="Sylfaen" w:cs="Sylfaen"/>
          <w:color w:val="222222"/>
          <w:shd w:val="clear" w:color="auto" w:fill="FFFFFF"/>
        </w:rPr>
        <w:t xml:space="preserve"> </w:t>
      </w:r>
      <w:proofErr w:type="spellStart"/>
      <w:r w:rsidR="00F15F55">
        <w:rPr>
          <w:rFonts w:ascii="Sylfaen" w:hAnsi="Sylfaen" w:cs="Sylfaen"/>
          <w:color w:val="222222"/>
          <w:shd w:val="clear" w:color="auto" w:fill="FFFFFF"/>
        </w:rPr>
        <w:t>პროექტის</w:t>
      </w:r>
      <w:proofErr w:type="spellEnd"/>
      <w:r w:rsidR="00F15F55">
        <w:rPr>
          <w:rFonts w:ascii="Sylfaen" w:hAnsi="Sylfaen" w:cs="Sylfaen"/>
          <w:color w:val="222222"/>
          <w:shd w:val="clear" w:color="auto" w:fill="FFFFFF"/>
        </w:rPr>
        <w:t xml:space="preserve"> </w:t>
      </w:r>
      <w:proofErr w:type="spellStart"/>
      <w:r w:rsidR="00F15F55">
        <w:rPr>
          <w:rFonts w:ascii="Sylfaen" w:hAnsi="Sylfaen" w:cs="Sylfaen"/>
          <w:color w:val="222222"/>
          <w:shd w:val="clear" w:color="auto" w:fill="FFFFFF"/>
        </w:rPr>
        <w:t>ვერსიას</w:t>
      </w:r>
      <w:proofErr w:type="spellEnd"/>
      <w:r w:rsidR="00217484">
        <w:rPr>
          <w:rFonts w:ascii="Sylfaen" w:hAnsi="Sylfaen" w:cs="Sylfaen"/>
          <w:color w:val="222222"/>
          <w:shd w:val="clear" w:color="auto" w:fill="FFFFFF"/>
        </w:rPr>
        <w:t>;</w:t>
      </w:r>
    </w:p>
    <w:p w14:paraId="5E9BCCEF" w14:textId="3C5AD2E1" w:rsidR="007424D9" w:rsidRDefault="007424D9" w:rsidP="00483D3E">
      <w:pPr>
        <w:jc w:val="both"/>
        <w:rPr>
          <w:rFonts w:ascii="Sylfaen" w:hAnsi="Sylfaen" w:cs="Sylfaen"/>
          <w:color w:val="222222"/>
          <w:shd w:val="clear" w:color="auto" w:fill="FFFFFF"/>
        </w:rPr>
      </w:pPr>
      <w:r w:rsidRPr="002A4EFC">
        <w:rPr>
          <w:rFonts w:ascii="Sylfaen" w:hAnsi="Sylfaen" w:cs="Sylfaen"/>
          <w:color w:val="222222"/>
          <w:shd w:val="clear" w:color="auto" w:fill="FFFFFF"/>
        </w:rPr>
        <w:t>-</w:t>
      </w:r>
      <w:r w:rsidR="00483D3E">
        <w:rPr>
          <w:rFonts w:ascii="Sylfaen" w:hAnsi="Sylfaen" w:cs="Sylfaen"/>
          <w:color w:val="222222"/>
          <w:shd w:val="clear" w:color="auto" w:fill="FFFFFF"/>
          <w:lang w:val="ka-GE"/>
        </w:rPr>
        <w:t xml:space="preserve"> </w:t>
      </w:r>
      <w:proofErr w:type="spellStart"/>
      <w:r w:rsidRPr="002A4EFC">
        <w:rPr>
          <w:rFonts w:ascii="Sylfaen" w:hAnsi="Sylfaen" w:cs="Sylfaen"/>
          <w:color w:val="222222"/>
          <w:shd w:val="clear" w:color="auto" w:fill="FFFFFF"/>
        </w:rPr>
        <w:t>შემსყიდველი</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ან</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ხელშეკრულებით</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შემსყიდველის</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უფლებამოსილი</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პირი</w:t>
      </w:r>
      <w:proofErr w:type="spellEnd"/>
      <w:r w:rsidRPr="002A4EFC">
        <w:rPr>
          <w:rFonts w:ascii="Sylfaen" w:hAnsi="Sylfaen" w:cs="Sylfaen"/>
          <w:color w:val="222222"/>
          <w:shd w:val="clear" w:color="auto" w:fill="FFFFFF"/>
        </w:rPr>
        <w:t xml:space="preserve"> 1 (</w:t>
      </w:r>
      <w:proofErr w:type="spellStart"/>
      <w:r w:rsidRPr="002A4EFC">
        <w:rPr>
          <w:rFonts w:ascii="Sylfaen" w:hAnsi="Sylfaen" w:cs="Sylfaen"/>
          <w:color w:val="222222"/>
          <w:shd w:val="clear" w:color="auto" w:fill="FFFFFF"/>
        </w:rPr>
        <w:t>ერთი</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კვირის</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განმავლობაში</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წერილობით</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ან</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ელ</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ფოსტის</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საშუალებით</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მიაწვდის</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მიმწოდებელს</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კომენტარებს</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წარმოდგენილ</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დოკუმენტაციასთან</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დაკავშირებ</w:t>
      </w:r>
      <w:r>
        <w:rPr>
          <w:rFonts w:ascii="Sylfaen" w:hAnsi="Sylfaen" w:cs="Sylfaen"/>
          <w:color w:val="222222"/>
          <w:shd w:val="clear" w:color="auto" w:fill="FFFFFF"/>
        </w:rPr>
        <w:t>ი</w:t>
      </w:r>
      <w:proofErr w:type="spellEnd"/>
      <w:r w:rsidR="00527C0A">
        <w:rPr>
          <w:rFonts w:ascii="Sylfaen" w:hAnsi="Sylfaen" w:cs="Sylfaen"/>
          <w:color w:val="222222"/>
          <w:shd w:val="clear" w:color="auto" w:fill="FFFFFF"/>
          <w:lang w:val="ka-GE"/>
        </w:rPr>
        <w:t>თ</w:t>
      </w:r>
      <w:r>
        <w:rPr>
          <w:rFonts w:ascii="Sylfaen" w:hAnsi="Sylfaen" w:cs="Sylfaen"/>
          <w:color w:val="222222"/>
          <w:shd w:val="clear" w:color="auto" w:fill="FFFFFF"/>
        </w:rPr>
        <w:t>;</w:t>
      </w:r>
    </w:p>
    <w:p w14:paraId="755C7841" w14:textId="5674D2FC" w:rsidR="007424D9" w:rsidRDefault="007424D9" w:rsidP="00483D3E">
      <w:pPr>
        <w:jc w:val="both"/>
        <w:rPr>
          <w:rFonts w:ascii="Sylfaen" w:hAnsi="Sylfaen" w:cs="Sylfaen"/>
          <w:color w:val="222222"/>
          <w:shd w:val="clear" w:color="auto" w:fill="FFFFFF"/>
        </w:rPr>
      </w:pPr>
      <w:r w:rsidRPr="002A4EFC">
        <w:rPr>
          <w:rFonts w:ascii="Sylfaen" w:hAnsi="Sylfaen" w:cs="Sylfaen"/>
          <w:color w:val="222222"/>
          <w:shd w:val="clear" w:color="auto" w:fill="FFFFFF"/>
        </w:rPr>
        <w:lastRenderedPageBreak/>
        <w:t>-</w:t>
      </w:r>
      <w:r w:rsidR="00483D3E">
        <w:rPr>
          <w:rFonts w:ascii="Sylfaen" w:hAnsi="Sylfaen" w:cs="Sylfaen"/>
          <w:color w:val="222222"/>
          <w:shd w:val="clear" w:color="auto" w:fill="FFFFFF"/>
          <w:lang w:val="ka-GE"/>
        </w:rPr>
        <w:t xml:space="preserve"> </w:t>
      </w:r>
      <w:proofErr w:type="spellStart"/>
      <w:proofErr w:type="gramStart"/>
      <w:r w:rsidRPr="002A4EFC">
        <w:rPr>
          <w:rFonts w:ascii="Sylfaen" w:hAnsi="Sylfaen" w:cs="Sylfaen"/>
          <w:color w:val="222222"/>
          <w:shd w:val="clear" w:color="auto" w:fill="FFFFFF"/>
        </w:rPr>
        <w:t>შენიშვნების</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ან</w:t>
      </w:r>
      <w:proofErr w:type="spellEnd"/>
      <w:proofErr w:type="gram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კომენტარების</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მიღებიდან</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არაუმეტეს</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ერთი</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კვირის</w:t>
      </w:r>
      <w:proofErr w:type="spellEnd"/>
      <w:r>
        <w:rPr>
          <w:rFonts w:ascii="Sylfaen" w:hAnsi="Sylfaen" w:cs="Sylfaen"/>
          <w:color w:val="222222"/>
          <w:shd w:val="clear" w:color="auto" w:fill="FFFFFF"/>
        </w:rPr>
        <w:t xml:space="preserve">  </w:t>
      </w:r>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ვადაში</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მიმწოდებელი</w:t>
      </w:r>
      <w:proofErr w:type="spellEnd"/>
      <w:r w:rsidRPr="002A4EFC">
        <w:rPr>
          <w:rFonts w:ascii="Sylfaen" w:hAnsi="Sylfaen" w:cs="Sylfaen"/>
          <w:color w:val="222222"/>
          <w:shd w:val="clear" w:color="auto" w:fill="FFFFFF"/>
        </w:rPr>
        <w:t xml:space="preserve">  </w:t>
      </w:r>
      <w:proofErr w:type="spellStart"/>
      <w:r w:rsidRPr="002A4EFC">
        <w:rPr>
          <w:rFonts w:ascii="Sylfaen" w:hAnsi="Sylfaen" w:cs="Sylfaen"/>
          <w:color w:val="222222"/>
          <w:shd w:val="clear" w:color="auto" w:fill="FFFFFF"/>
        </w:rPr>
        <w:t>წარუდგენს</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შემსყიდველს</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დასრულებულ</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დეტალურ</w:t>
      </w:r>
      <w:proofErr w:type="spellEnd"/>
      <w:r w:rsidR="006F1262">
        <w:rPr>
          <w:rFonts w:ascii="Sylfaen" w:hAnsi="Sylfaen" w:cs="Sylfaen"/>
          <w:color w:val="222222"/>
          <w:shd w:val="clear" w:color="auto" w:fill="FFFFFF"/>
          <w:lang w:val="ka-GE"/>
        </w:rPr>
        <w:t xml:space="preserve"> საპროექტო დოკუმენტაციას </w:t>
      </w:r>
      <w:proofErr w:type="spellStart"/>
      <w:r w:rsidR="006F1262" w:rsidRPr="00217484">
        <w:rPr>
          <w:rFonts w:ascii="Sylfaen" w:hAnsi="Sylfaen" w:cs="Sylfaen"/>
          <w:color w:val="222222"/>
          <w:shd w:val="clear" w:color="auto" w:fill="FFFFFF"/>
        </w:rPr>
        <w:t>დაბეჭდილ</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ალბომებს</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ოთხ</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ეგზემპლარად</w:t>
      </w:r>
      <w:proofErr w:type="spellEnd"/>
      <w:r w:rsidR="006F1262" w:rsidRPr="00217484">
        <w:rPr>
          <w:rFonts w:ascii="Sylfaen" w:hAnsi="Sylfaen" w:cs="Sylfaen"/>
          <w:color w:val="222222"/>
          <w:shd w:val="clear" w:color="auto" w:fill="FFFFFF"/>
        </w:rPr>
        <w:t xml:space="preserve"> A3 </w:t>
      </w:r>
      <w:proofErr w:type="spellStart"/>
      <w:r w:rsidR="006F1262" w:rsidRPr="00217484">
        <w:rPr>
          <w:rFonts w:ascii="Sylfaen" w:hAnsi="Sylfaen" w:cs="Sylfaen"/>
          <w:color w:val="222222"/>
          <w:shd w:val="clear" w:color="auto" w:fill="FFFFFF"/>
        </w:rPr>
        <w:t>და</w:t>
      </w:r>
      <w:proofErr w:type="spellEnd"/>
      <w:r w:rsidR="006F1262" w:rsidRPr="00217484">
        <w:rPr>
          <w:rFonts w:ascii="Sylfaen" w:hAnsi="Sylfaen" w:cs="Sylfaen"/>
          <w:color w:val="222222"/>
          <w:shd w:val="clear" w:color="auto" w:fill="FFFFFF"/>
        </w:rPr>
        <w:t xml:space="preserve"> A4 </w:t>
      </w:r>
      <w:proofErr w:type="spellStart"/>
      <w:r w:rsidR="006F1262" w:rsidRPr="00217484">
        <w:rPr>
          <w:rFonts w:ascii="Sylfaen" w:hAnsi="Sylfaen" w:cs="Sylfaen"/>
          <w:color w:val="222222"/>
          <w:shd w:val="clear" w:color="auto" w:fill="FFFFFF"/>
        </w:rPr>
        <w:t>ფორმატში</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ქართულ</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ენაზე</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წარმოდგენილ</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მასალებს</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თან</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უნდა</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დაერთოს</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მათი</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ელექტრონული</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ვერსიები</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ტექსტური</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ნაწილი</w:t>
      </w:r>
      <w:proofErr w:type="spellEnd"/>
      <w:r w:rsidR="006F1262" w:rsidRPr="00217484">
        <w:rPr>
          <w:rFonts w:ascii="Sylfaen" w:hAnsi="Sylfaen" w:cs="Sylfaen"/>
          <w:color w:val="222222"/>
          <w:shd w:val="clear" w:color="auto" w:fill="FFFFFF"/>
        </w:rPr>
        <w:t xml:space="preserve"> Word </w:t>
      </w:r>
      <w:proofErr w:type="spellStart"/>
      <w:r w:rsidR="006F1262" w:rsidRPr="00217484">
        <w:rPr>
          <w:rFonts w:ascii="Sylfaen" w:hAnsi="Sylfaen" w:cs="Sylfaen"/>
          <w:color w:val="222222"/>
          <w:shd w:val="clear" w:color="auto" w:fill="FFFFFF"/>
        </w:rPr>
        <w:t>და</w:t>
      </w:r>
      <w:proofErr w:type="spellEnd"/>
      <w:r w:rsidR="006F1262" w:rsidRPr="00217484">
        <w:rPr>
          <w:rFonts w:ascii="Sylfaen" w:hAnsi="Sylfaen" w:cs="Sylfaen"/>
          <w:color w:val="222222"/>
          <w:shd w:val="clear" w:color="auto" w:fill="FFFFFF"/>
        </w:rPr>
        <w:t xml:space="preserve"> Excel </w:t>
      </w:r>
      <w:proofErr w:type="spellStart"/>
      <w:r w:rsidR="006F1262" w:rsidRPr="00217484">
        <w:rPr>
          <w:rFonts w:ascii="Sylfaen" w:hAnsi="Sylfaen" w:cs="Sylfaen"/>
          <w:color w:val="222222"/>
          <w:shd w:val="clear" w:color="auto" w:fill="FFFFFF"/>
        </w:rPr>
        <w:t>ფაილების</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სახით</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ხოლო</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ნახაზები</w:t>
      </w:r>
      <w:proofErr w:type="spellEnd"/>
      <w:r w:rsidR="006F1262" w:rsidRPr="00217484">
        <w:rPr>
          <w:rFonts w:ascii="Sylfaen" w:hAnsi="Sylfaen" w:cs="Sylfaen"/>
          <w:color w:val="222222"/>
          <w:shd w:val="clear" w:color="auto" w:fill="FFFFFF"/>
        </w:rPr>
        <w:t xml:space="preserve"> - AutoCAD/ </w:t>
      </w:r>
      <w:proofErr w:type="spellStart"/>
      <w:r w:rsidR="006F1262" w:rsidRPr="00217484">
        <w:rPr>
          <w:rFonts w:ascii="Sylfaen" w:hAnsi="Sylfaen" w:cs="Sylfaen"/>
          <w:color w:val="222222"/>
          <w:shd w:val="clear" w:color="auto" w:fill="FFFFFF"/>
        </w:rPr>
        <w:t>ArchiCad</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და</w:t>
      </w:r>
      <w:proofErr w:type="spellEnd"/>
      <w:r w:rsidR="006F1262" w:rsidRPr="00217484">
        <w:rPr>
          <w:rFonts w:ascii="Sylfaen" w:hAnsi="Sylfaen" w:cs="Sylfaen"/>
          <w:color w:val="222222"/>
          <w:shd w:val="clear" w:color="auto" w:fill="FFFFFF"/>
        </w:rPr>
        <w:t xml:space="preserve"> PDF </w:t>
      </w:r>
      <w:proofErr w:type="spellStart"/>
      <w:r w:rsidR="006F1262" w:rsidRPr="00217484">
        <w:rPr>
          <w:rFonts w:ascii="Sylfaen" w:hAnsi="Sylfaen" w:cs="Sylfaen"/>
          <w:color w:val="222222"/>
          <w:shd w:val="clear" w:color="auto" w:fill="FFFFFF"/>
        </w:rPr>
        <w:t>ფორმატებში</w:t>
      </w:r>
      <w:proofErr w:type="spellEnd"/>
      <w:r w:rsidR="006F1262" w:rsidRPr="00217484">
        <w:rPr>
          <w:rFonts w:ascii="Sylfaen" w:hAnsi="Sylfaen" w:cs="Sylfaen"/>
          <w:color w:val="222222"/>
          <w:shd w:val="clear" w:color="auto" w:fill="FFFFFF"/>
        </w:rPr>
        <w:t xml:space="preserve">) </w:t>
      </w:r>
      <w:proofErr w:type="spellStart"/>
      <w:r w:rsidR="006F1262" w:rsidRPr="00217484">
        <w:rPr>
          <w:rFonts w:ascii="Sylfaen" w:hAnsi="Sylfaen" w:cs="Sylfaen"/>
          <w:color w:val="222222"/>
          <w:shd w:val="clear" w:color="auto" w:fill="FFFFFF"/>
        </w:rPr>
        <w:t>კ</w:t>
      </w:r>
      <w:r w:rsidR="006F1262">
        <w:rPr>
          <w:rFonts w:ascii="Sylfaen" w:hAnsi="Sylfaen" w:cs="Sylfaen"/>
          <w:color w:val="222222"/>
          <w:shd w:val="clear" w:color="auto" w:fill="FFFFFF"/>
        </w:rPr>
        <w:t>ომპაქტური</w:t>
      </w:r>
      <w:proofErr w:type="spellEnd"/>
      <w:r w:rsidR="006F1262">
        <w:rPr>
          <w:rFonts w:ascii="Sylfaen" w:hAnsi="Sylfaen" w:cs="Sylfaen"/>
          <w:color w:val="222222"/>
          <w:shd w:val="clear" w:color="auto" w:fill="FFFFFF"/>
        </w:rPr>
        <w:t xml:space="preserve"> </w:t>
      </w:r>
      <w:proofErr w:type="spellStart"/>
      <w:r w:rsidR="006F1262">
        <w:rPr>
          <w:rFonts w:ascii="Sylfaen" w:hAnsi="Sylfaen" w:cs="Sylfaen"/>
          <w:color w:val="222222"/>
          <w:shd w:val="clear" w:color="auto" w:fill="FFFFFF"/>
        </w:rPr>
        <w:t>დისკებით</w:t>
      </w:r>
      <w:proofErr w:type="spellEnd"/>
      <w:r w:rsidR="006F1262">
        <w:rPr>
          <w:rFonts w:ascii="Sylfaen" w:hAnsi="Sylfaen" w:cs="Sylfaen"/>
          <w:color w:val="222222"/>
          <w:shd w:val="clear" w:color="auto" w:fill="FFFFFF"/>
        </w:rPr>
        <w:t xml:space="preserve"> (CD </w:t>
      </w:r>
      <w:proofErr w:type="spellStart"/>
      <w:r w:rsidR="006F1262">
        <w:rPr>
          <w:rFonts w:ascii="Sylfaen" w:hAnsi="Sylfaen" w:cs="Sylfaen"/>
          <w:color w:val="222222"/>
          <w:shd w:val="clear" w:color="auto" w:fill="FFFFFF"/>
        </w:rPr>
        <w:t>ან</w:t>
      </w:r>
      <w:proofErr w:type="spellEnd"/>
      <w:r w:rsidR="006F1262">
        <w:rPr>
          <w:rFonts w:ascii="Sylfaen" w:hAnsi="Sylfaen" w:cs="Sylfaen"/>
          <w:color w:val="222222"/>
          <w:shd w:val="clear" w:color="auto" w:fill="FFFFFF"/>
        </w:rPr>
        <w:t xml:space="preserve"> DVD)</w:t>
      </w:r>
      <w:r w:rsidR="006F1262">
        <w:rPr>
          <w:rFonts w:ascii="Sylfaen" w:hAnsi="Sylfaen" w:cs="Sylfaen"/>
          <w:color w:val="222222"/>
          <w:shd w:val="clear" w:color="auto" w:fill="FFFFFF"/>
          <w:lang w:val="ka-GE"/>
        </w:rPr>
        <w:t xml:space="preserve"> და </w:t>
      </w:r>
      <w:r w:rsidR="00344D7B">
        <w:rPr>
          <w:rFonts w:ascii="Sylfaen" w:hAnsi="Sylfaen" w:cs="Sylfaen"/>
          <w:color w:val="222222"/>
          <w:shd w:val="clear" w:color="auto" w:fill="FFFFFF"/>
          <w:lang w:val="ka-GE"/>
        </w:rPr>
        <w:t xml:space="preserve"> ხარჯთაღრიცხვას</w:t>
      </w:r>
      <w:r>
        <w:rPr>
          <w:rFonts w:ascii="Sylfaen" w:hAnsi="Sylfaen" w:cs="Sylfaen"/>
          <w:color w:val="222222"/>
          <w:shd w:val="clear" w:color="auto" w:fill="FFFFFF"/>
          <w:lang w:val="ka-GE"/>
        </w:rPr>
        <w:t xml:space="preserve"> როგორც რესურსული ასევე კრებსითი ფორმატით</w:t>
      </w:r>
      <w:r w:rsidR="006F1262">
        <w:rPr>
          <w:rFonts w:ascii="Sylfaen" w:hAnsi="Sylfaen" w:cs="Sylfaen"/>
          <w:color w:val="222222"/>
          <w:shd w:val="clear" w:color="auto" w:fill="FFFFFF"/>
          <w:lang w:val="ka-GE"/>
        </w:rPr>
        <w:t>, ასევე</w:t>
      </w:r>
      <w:r w:rsidR="00F15F55">
        <w:rPr>
          <w:rFonts w:ascii="Sylfaen" w:hAnsi="Sylfaen" w:cs="Sylfaen"/>
          <w:color w:val="222222"/>
          <w:shd w:val="clear" w:color="auto" w:fill="FFFFFF"/>
          <w:lang w:val="ka-GE"/>
        </w:rPr>
        <w:t xml:space="preserve"> </w:t>
      </w:r>
      <w:proofErr w:type="spellStart"/>
      <w:r w:rsidR="00F15F55" w:rsidRPr="00527C0A">
        <w:rPr>
          <w:rFonts w:ascii="Sylfaen" w:hAnsi="Sylfaen" w:cs="Sylfaen"/>
          <w:color w:val="222222"/>
          <w:shd w:val="clear" w:color="auto" w:fill="FFFFFF"/>
        </w:rPr>
        <w:t>პროექტზე</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გაცემულ</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დადებით</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საექსპერტო</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დასკვნას</w:t>
      </w:r>
      <w:proofErr w:type="spellEnd"/>
      <w:r w:rsidR="00F15F55" w:rsidRPr="00527C0A">
        <w:rPr>
          <w:rFonts w:ascii="Sylfaen" w:hAnsi="Sylfaen" w:cs="Sylfaen"/>
          <w:color w:val="222222"/>
          <w:shd w:val="clear" w:color="auto" w:fill="FFFFFF"/>
        </w:rPr>
        <w:t xml:space="preserve"> </w:t>
      </w:r>
      <w:proofErr w:type="spellStart"/>
      <w:r w:rsidR="00F15F55" w:rsidRPr="002A4EFC">
        <w:rPr>
          <w:rFonts w:ascii="Sylfaen" w:hAnsi="Sylfaen" w:cs="Sylfaen"/>
          <w:color w:val="222222"/>
          <w:shd w:val="clear" w:color="auto" w:fill="FFFFFF"/>
        </w:rPr>
        <w:t>შესათანხმებლად</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საექსპერტო</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დასკვნა</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გაცემული</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უნდა</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იყოს</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აკრედიტირებული</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ორგანოს</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მიერ</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დასკვნასთან</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ერთად</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წარმოდგენილ</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უნდა</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იქნას</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დასკვნის</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გამცემი</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პირის</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აკრედიტაციის</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დამადასტურებელი</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დოკუმენტის</w:t>
      </w:r>
      <w:proofErr w:type="spellEnd"/>
      <w:r w:rsidR="00F15F55" w:rsidRPr="00527C0A">
        <w:rPr>
          <w:rFonts w:ascii="Sylfaen" w:hAnsi="Sylfaen" w:cs="Sylfaen"/>
          <w:color w:val="222222"/>
          <w:shd w:val="clear" w:color="auto" w:fill="FFFFFF"/>
        </w:rPr>
        <w:t xml:space="preserve"> </w:t>
      </w:r>
      <w:proofErr w:type="spellStart"/>
      <w:r w:rsidR="00F15F55" w:rsidRPr="00527C0A">
        <w:rPr>
          <w:rFonts w:ascii="Sylfaen" w:hAnsi="Sylfaen" w:cs="Sylfaen"/>
          <w:color w:val="222222"/>
          <w:shd w:val="clear" w:color="auto" w:fill="FFFFFF"/>
        </w:rPr>
        <w:t>ასლი</w:t>
      </w:r>
      <w:proofErr w:type="spellEnd"/>
      <w:r w:rsidRPr="002A4EFC">
        <w:rPr>
          <w:rFonts w:ascii="Sylfaen" w:hAnsi="Sylfaen" w:cs="Sylfaen"/>
          <w:color w:val="222222"/>
          <w:shd w:val="clear" w:color="auto" w:fill="FFFFFF"/>
        </w:rPr>
        <w:t>;</w:t>
      </w:r>
    </w:p>
    <w:p w14:paraId="22F29C9A" w14:textId="4B31CE9A" w:rsidR="00175248" w:rsidRPr="00735125" w:rsidRDefault="007424D9" w:rsidP="00483D3E">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w:t>
      </w:r>
      <w:r w:rsidR="00483D3E">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დეტალური საპროექტო დოკუმენტაციის წარმოდგენიდან და პროექტზე გაცემული დადებითი საექსპერტო დასკვნის შემსყიდველისთვის მიწოდებიდან არაუგვიანეს  4 კვირის ვადაში მიმწოდებელი ვალდებულია უზრუნველყოს სამშენებელო სამუშაოების წარმოებაზე ნებართვის </w:t>
      </w:r>
      <w:r w:rsidR="00E25F32">
        <w:rPr>
          <w:rFonts w:ascii="Sylfaen" w:hAnsi="Sylfaen" w:cs="Sylfaen"/>
          <w:color w:val="222222"/>
          <w:shd w:val="clear" w:color="auto" w:fill="FFFFFF"/>
          <w:lang w:val="ka-GE"/>
        </w:rPr>
        <w:t>მიღება შესაბამისი უწყებიდან</w:t>
      </w:r>
      <w:r>
        <w:rPr>
          <w:rFonts w:ascii="Sylfaen" w:hAnsi="Sylfaen" w:cs="Sylfaen"/>
          <w:color w:val="222222"/>
          <w:shd w:val="clear" w:color="auto" w:fill="FFFFFF"/>
          <w:lang w:val="ka-GE"/>
        </w:rPr>
        <w:t>;</w:t>
      </w:r>
    </w:p>
    <w:p w14:paraId="047DB347" w14:textId="4C9898C2" w:rsidR="00E95EA6" w:rsidRDefault="007424D9" w:rsidP="00483D3E">
      <w:pPr>
        <w:ind w:right="62"/>
        <w:jc w:val="both"/>
        <w:rPr>
          <w:rFonts w:ascii="Sylfaen" w:hAnsi="Sylfaen"/>
          <w:lang w:val="ka-GE"/>
        </w:rPr>
      </w:pPr>
      <w:r>
        <w:rPr>
          <w:rFonts w:ascii="Sylfaen" w:hAnsi="Sylfaen" w:cs="Sylfaen"/>
          <w:color w:val="222222"/>
          <w:shd w:val="clear" w:color="auto" w:fill="FFFFFF"/>
          <w:lang w:val="ka-GE"/>
        </w:rPr>
        <w:t>-</w:t>
      </w:r>
      <w:r w:rsidR="00483D3E">
        <w:rPr>
          <w:rFonts w:ascii="Sylfaen" w:hAnsi="Sylfaen" w:cs="Sylfaen"/>
          <w:color w:val="222222"/>
          <w:shd w:val="clear" w:color="auto" w:fill="FFFFFF"/>
          <w:lang w:val="ka-GE"/>
        </w:rPr>
        <w:t xml:space="preserve"> </w:t>
      </w:r>
      <w:proofErr w:type="spellStart"/>
      <w:r w:rsidR="00E95EA6" w:rsidRPr="00E95EA6">
        <w:rPr>
          <w:rFonts w:ascii="Sylfaen" w:hAnsi="Sylfaen" w:cs="Sylfaen"/>
          <w:color w:val="222222"/>
          <w:shd w:val="clear" w:color="auto" w:fill="FFFFFF"/>
        </w:rPr>
        <w:t>დეტალური</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პროექტის</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საბოლოო</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შეთანხმების</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შემდეგ</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სამშენებლო</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ეტაპის</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ვადა</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განისაზღვრება</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შეთანხმებული</w:t>
      </w:r>
      <w:proofErr w:type="spellEnd"/>
      <w:r w:rsidR="00E95EA6" w:rsidRPr="00E95EA6">
        <w:rPr>
          <w:rFonts w:ascii="Sylfaen" w:hAnsi="Sylfaen" w:cs="Sylfaen"/>
          <w:color w:val="222222"/>
          <w:shd w:val="clear" w:color="auto" w:fill="FFFFFF"/>
        </w:rPr>
        <w:t xml:space="preserve"> </w:t>
      </w:r>
      <w:proofErr w:type="spellStart"/>
      <w:r w:rsidR="00E95EA6" w:rsidRPr="00E95EA6">
        <w:rPr>
          <w:rFonts w:ascii="Sylfaen" w:hAnsi="Sylfaen" w:cs="Sylfaen"/>
          <w:color w:val="222222"/>
          <w:shd w:val="clear" w:color="auto" w:fill="FFFFFF"/>
        </w:rPr>
        <w:t>სამ</w:t>
      </w:r>
      <w:r>
        <w:rPr>
          <w:rFonts w:ascii="Sylfaen" w:hAnsi="Sylfaen" w:cs="Sylfaen"/>
          <w:color w:val="222222"/>
          <w:shd w:val="clear" w:color="auto" w:fill="FFFFFF"/>
        </w:rPr>
        <w:t>შენებლო</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გეგმა-გრაფიკის</w:t>
      </w:r>
      <w:proofErr w:type="spellEnd"/>
      <w:r>
        <w:rPr>
          <w:rFonts w:ascii="Sylfaen" w:hAnsi="Sylfaen" w:cs="Sylfaen"/>
          <w:color w:val="222222"/>
          <w:shd w:val="clear" w:color="auto" w:fill="FFFFFF"/>
        </w:rPr>
        <w:t xml:space="preserve"> </w:t>
      </w:r>
      <w:proofErr w:type="spellStart"/>
      <w:r>
        <w:rPr>
          <w:rFonts w:ascii="Sylfaen" w:hAnsi="Sylfaen" w:cs="Sylfaen"/>
          <w:color w:val="222222"/>
          <w:shd w:val="clear" w:color="auto" w:fill="FFFFFF"/>
        </w:rPr>
        <w:t>მიხედვით</w:t>
      </w:r>
      <w:proofErr w:type="spellEnd"/>
      <w:r>
        <w:rPr>
          <w:rFonts w:ascii="Sylfaen" w:hAnsi="Sylfaen" w:cs="Sylfaen"/>
          <w:color w:val="222222"/>
          <w:shd w:val="clear" w:color="auto" w:fill="FFFFFF"/>
          <w:lang w:val="ka-GE"/>
        </w:rPr>
        <w:t>, ამასთან მიმწოდებელი ვალდებულია სამშენებელო სამუშაოების წარმოების შემდგომ</w:t>
      </w:r>
      <w:r w:rsidR="005475BA">
        <w:rPr>
          <w:rFonts w:ascii="Sylfaen" w:hAnsi="Sylfaen" w:cs="Sylfaen"/>
          <w:color w:val="222222"/>
          <w:shd w:val="clear" w:color="auto" w:fill="FFFFFF"/>
          <w:lang w:val="ka-GE"/>
        </w:rPr>
        <w:t xml:space="preserve"> არაუგვიანეს 4 კვირის ვადაში</w:t>
      </w:r>
      <w:r>
        <w:rPr>
          <w:rFonts w:ascii="Sylfaen" w:hAnsi="Sylfaen" w:cs="Sylfaen"/>
          <w:color w:val="222222"/>
          <w:shd w:val="clear" w:color="auto" w:fill="FFFFFF"/>
          <w:lang w:val="ka-GE"/>
        </w:rPr>
        <w:t xml:space="preserve"> </w:t>
      </w:r>
      <w:r w:rsidR="00AF53CB">
        <w:rPr>
          <w:rFonts w:ascii="Sylfaen" w:hAnsi="Sylfaen"/>
          <w:lang w:val="ka-GE"/>
        </w:rPr>
        <w:t>უზრუნველყოს შენობის ექსპლუატაციაში მიღება და წარმოადგინოს ქ.თბილისის მერიის ზედამხედველობის სამსახურის მიერ გაცემული შენობის ექსპლუატაციაში მიღების აქტი;</w:t>
      </w:r>
    </w:p>
    <w:p w14:paraId="069265DE" w14:textId="2FA23699" w:rsidR="00AF53CB" w:rsidRDefault="00AF53CB" w:rsidP="00483D3E">
      <w:pPr>
        <w:ind w:right="62"/>
        <w:jc w:val="both"/>
        <w:rPr>
          <w:rFonts w:ascii="Sylfaen" w:hAnsi="Sylfaen"/>
          <w:lang w:val="ka-GE"/>
        </w:rPr>
      </w:pPr>
      <w:r>
        <w:rPr>
          <w:rFonts w:ascii="Sylfaen" w:hAnsi="Sylfaen"/>
          <w:lang w:val="ka-GE"/>
        </w:rPr>
        <w:t>-</w:t>
      </w:r>
      <w:r w:rsidR="00483D3E">
        <w:rPr>
          <w:rFonts w:ascii="Sylfaen" w:hAnsi="Sylfaen"/>
          <w:lang w:val="ka-GE"/>
        </w:rPr>
        <w:t xml:space="preserve"> </w:t>
      </w:r>
      <w:r>
        <w:rPr>
          <w:rFonts w:ascii="Sylfaen" w:hAnsi="Sylfaen"/>
          <w:lang w:val="ka-GE"/>
        </w:rPr>
        <w:t>შემსყიდველის მხრიდან საბოლოო მიღება-ჩაბარების აქტი გაფორმდება მერიის ზედამხედველობის სამსახურის მიერ შენობის ექსპლუატაციაში მიღების შემდგომ;</w:t>
      </w:r>
    </w:p>
    <w:p w14:paraId="65535D11" w14:textId="01D0EC04" w:rsidR="00E95EA6" w:rsidRPr="00DD4BAB" w:rsidRDefault="00E95EA6" w:rsidP="00E95EA6">
      <w:pPr>
        <w:spacing w:before="6" w:line="140" w:lineRule="exact"/>
        <w:rPr>
          <w:rFonts w:ascii="Sylfaen" w:hAnsi="Sylfaen"/>
          <w:sz w:val="15"/>
          <w:szCs w:val="15"/>
        </w:rPr>
      </w:pPr>
    </w:p>
    <w:p w14:paraId="0C7E07EA" w14:textId="512F3CD0" w:rsidR="006575E9" w:rsidRDefault="006575E9" w:rsidP="00483D3E">
      <w:pPr>
        <w:jc w:val="both"/>
        <w:rPr>
          <w:rFonts w:ascii="Sylfaen" w:hAnsi="Sylfaen" w:cs="Sylfaen"/>
          <w:color w:val="222222"/>
          <w:u w:val="single"/>
          <w:shd w:val="clear" w:color="auto" w:fill="FFFFFF"/>
          <w:lang w:val="ka-GE"/>
        </w:rPr>
      </w:pPr>
      <w:r w:rsidRPr="001308C6">
        <w:rPr>
          <w:rFonts w:ascii="Sylfaen" w:hAnsi="Sylfaen" w:cs="Sylfaen"/>
          <w:b/>
          <w:color w:val="222222"/>
          <w:shd w:val="clear" w:color="auto" w:fill="FFFFFF"/>
          <w:lang w:val="ka-GE"/>
        </w:rPr>
        <w:t>შენიშვნა:</w:t>
      </w:r>
      <w:r>
        <w:rPr>
          <w:rFonts w:ascii="Sylfaen" w:hAnsi="Sylfaen" w:cs="Sylfaen"/>
          <w:color w:val="222222"/>
          <w:shd w:val="clear" w:color="auto" w:fill="FFFFFF"/>
          <w:lang w:val="ka-GE"/>
        </w:rPr>
        <w:t xml:space="preserve"> </w:t>
      </w:r>
      <w:r w:rsidRPr="006575E9">
        <w:rPr>
          <w:rFonts w:ascii="Sylfaen" w:hAnsi="Sylfaen" w:cs="Sylfaen"/>
          <w:color w:val="222222"/>
          <w:u w:val="single"/>
          <w:shd w:val="clear" w:color="auto" w:fill="FFFFFF"/>
          <w:lang w:val="ka-GE"/>
        </w:rPr>
        <w:t>ზემოთ განსაზღვრული ვად(ებ)ა არის საორიენტაციო, რომელიც დაზუსტდება ტენდერში გამარჯვებულ კომპანიასთან ხელშეკრულების გაფორმების ეტაპზე</w:t>
      </w:r>
    </w:p>
    <w:p w14:paraId="1C3CD0CE" w14:textId="77777777" w:rsidR="00483D3E" w:rsidRPr="00483D3E" w:rsidRDefault="00483D3E" w:rsidP="00483D3E">
      <w:pPr>
        <w:jc w:val="both"/>
        <w:rPr>
          <w:rFonts w:ascii="Sylfaen" w:hAnsi="Sylfaen" w:cs="Sylfaen"/>
          <w:color w:val="222222"/>
          <w:sz w:val="2"/>
          <w:shd w:val="clear" w:color="auto" w:fill="FFFFFF"/>
          <w:lang w:val="ka-GE"/>
        </w:rPr>
      </w:pP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7B2C5B85" w14:textId="4F579707" w:rsidR="00CF7A57" w:rsidRPr="007B0071" w:rsidRDefault="00CF7A57" w:rsidP="001B055A">
      <w:pPr>
        <w:spacing w:after="0" w:line="240" w:lineRule="auto"/>
        <w:jc w:val="both"/>
        <w:rPr>
          <w:rFonts w:ascii="Sylfaen" w:hAnsi="Sylfaen"/>
          <w:lang w:val="ka-GE"/>
        </w:rPr>
      </w:pPr>
    </w:p>
    <w:p w14:paraId="267D4EF8" w14:textId="7D8B07E5" w:rsidR="00CF7A57" w:rsidRPr="007B0071" w:rsidRDefault="001466B2" w:rsidP="001B055A">
      <w:pPr>
        <w:spacing w:after="0" w:line="240" w:lineRule="auto"/>
        <w:jc w:val="both"/>
        <w:rPr>
          <w:rFonts w:ascii="Sylfaen" w:hAnsi="Sylfaen"/>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231DDBB4"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8D2301">
        <w:rPr>
          <w:rFonts w:ascii="Sylfaen" w:hAnsi="Sylfaen"/>
          <w:lang w:val="ka-GE"/>
        </w:rPr>
        <w:t>უკანასკნელი 5</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w:t>
      </w:r>
      <w:r w:rsidR="009D5E96" w:rsidRPr="008D2301">
        <w:rPr>
          <w:rFonts w:ascii="Sylfaen" w:hAnsi="Sylfaen"/>
          <w:lang w:val="ka-GE"/>
        </w:rPr>
        <w:t>განსაზღვრული</w:t>
      </w:r>
      <w:r w:rsidR="008D2301" w:rsidRPr="00763E83">
        <w:rPr>
          <w:rFonts w:ascii="Sylfaen" w:hAnsi="Sylfaen"/>
          <w:b/>
        </w:rPr>
        <w:t>(</w:t>
      </w:r>
      <w:r w:rsidR="008D2301" w:rsidRPr="00763E83">
        <w:rPr>
          <w:rFonts w:ascii="Sylfaen" w:hAnsi="Sylfaen"/>
          <w:b/>
          <w:lang w:val="ka-GE"/>
        </w:rPr>
        <w:t>როგორც პროექტირების ასევე სამშენებლო სამუშაოების წარმოების)</w:t>
      </w:r>
      <w:r w:rsidR="009D5E96" w:rsidRPr="00763E83">
        <w:rPr>
          <w:rFonts w:ascii="Sylfaen" w:hAnsi="Sylfaen"/>
          <w:b/>
          <w:lang w:val="ka-GE"/>
        </w:rPr>
        <w:t xml:space="preserve"> </w:t>
      </w:r>
      <w:r w:rsidR="009D5E96" w:rsidRPr="008D2301">
        <w:rPr>
          <w:rFonts w:ascii="Sylfaen" w:hAnsi="Sylfaen"/>
          <w:lang w:val="ka-GE"/>
        </w:rPr>
        <w:t>ანალოგიური</w:t>
      </w:r>
      <w:r w:rsidR="009D5E96" w:rsidRPr="007B0071">
        <w:rPr>
          <w:rFonts w:ascii="Sylfaen" w:hAnsi="Sylfaen"/>
          <w:lang w:val="ka-GE"/>
        </w:rPr>
        <w:t xml:space="preserve">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B825BB6" w14:textId="77777777" w:rsidR="00483D3E" w:rsidRPr="007B0071" w:rsidRDefault="00483D3E" w:rsidP="001B055A">
      <w:pPr>
        <w:spacing w:after="0" w:line="240" w:lineRule="auto"/>
        <w:jc w:val="both"/>
        <w:rPr>
          <w:rFonts w:ascii="Sylfaen" w:hAnsi="Sylfaen"/>
          <w:lang w:val="ka-GE"/>
        </w:rPr>
      </w:pPr>
    </w:p>
    <w:p w14:paraId="534DD275" w14:textId="77777777" w:rsidR="00EA22AE" w:rsidRPr="007B0071" w:rsidRDefault="00EA22AE" w:rsidP="001B055A">
      <w:pPr>
        <w:spacing w:after="0" w:line="240" w:lineRule="auto"/>
        <w:jc w:val="both"/>
        <w:rPr>
          <w:rFonts w:ascii="Sylfaen" w:hAnsi="Sylfaen"/>
          <w:b/>
          <w:lang w:val="ka-GE"/>
        </w:rPr>
      </w:pPr>
    </w:p>
    <w:p w14:paraId="1EE31693" w14:textId="71CA8293" w:rsidR="00000015" w:rsidRDefault="001466B2" w:rsidP="001B055A">
      <w:pPr>
        <w:spacing w:after="0" w:line="240" w:lineRule="auto"/>
        <w:jc w:val="both"/>
        <w:rPr>
          <w:rFonts w:ascii="Sylfaen" w:hAnsi="Sylfaen"/>
          <w:b/>
          <w:lang w:val="ka-GE"/>
        </w:rPr>
      </w:pPr>
      <w:r>
        <w:rPr>
          <w:rFonts w:ascii="Sylfaen" w:hAnsi="Sylfaen" w:cs="Sylfaen"/>
          <w:b/>
          <w:lang w:val="ka-GE"/>
        </w:rPr>
        <w:lastRenderedPageBreak/>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0100388B" w14:textId="77777777" w:rsidR="00483D3E" w:rsidRPr="007B0071" w:rsidRDefault="00483D3E" w:rsidP="001B055A">
      <w:pPr>
        <w:spacing w:after="0" w:line="240" w:lineRule="auto"/>
        <w:jc w:val="both"/>
        <w:rPr>
          <w:rFonts w:ascii="Sylfaen" w:hAnsi="Sylfaen"/>
          <w:b/>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2F0FD003" w14:textId="6B70B19D" w:rsidR="00F827AD" w:rsidRPr="007B0071" w:rsidRDefault="00F827AD" w:rsidP="00A74B75">
      <w:pPr>
        <w:spacing w:after="0" w:line="240" w:lineRule="auto"/>
        <w:rPr>
          <w:rFonts w:ascii="Sylfaen" w:hAnsi="Sylfaen" w:cs="Sylfaen"/>
          <w:b/>
          <w:u w:val="single"/>
          <w:lang w:val="ka-GE"/>
        </w:rPr>
      </w:pP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141F466" w:rsidR="00B806AE" w:rsidRDefault="00387591" w:rsidP="00483D3E">
      <w:pPr>
        <w:spacing w:before="240" w:after="160"/>
        <w:jc w:val="both"/>
        <w:rPr>
          <w:rFonts w:ascii="Sylfaen" w:hAnsi="Sylfaen"/>
          <w:lang w:val="ka-GE"/>
        </w:rPr>
      </w:pPr>
      <w:r w:rsidRPr="007B0071">
        <w:rPr>
          <w:rFonts w:ascii="Sylfaen" w:hAnsi="Sylfaen"/>
          <w:lang w:val="ka-GE"/>
        </w:rPr>
        <w:t>1.</w:t>
      </w:r>
      <w:r w:rsidR="00E83A32">
        <w:rPr>
          <w:rFonts w:ascii="Sylfaen" w:hAnsi="Sylfaen"/>
          <w:lang w:val="ka-GE"/>
        </w:rPr>
        <w:t xml:space="preserve"> ფასების ცხრილი</w:t>
      </w:r>
      <w:r w:rsidR="00EB217E" w:rsidRPr="007B0071">
        <w:rPr>
          <w:rFonts w:ascii="Sylfaen" w:hAnsi="Sylfaen"/>
          <w:lang w:val="ka-GE"/>
        </w:rPr>
        <w:t xml:space="preserve">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22A70ABF" w:rsidR="002C42C6" w:rsidRDefault="00E02C02" w:rsidP="00483D3E">
      <w:pPr>
        <w:jc w:val="both"/>
        <w:rPr>
          <w:rFonts w:ascii="Sylfaen" w:hAnsi="Sylfaen"/>
          <w:lang w:val="ka-GE"/>
        </w:rPr>
      </w:pPr>
      <w:r>
        <w:rPr>
          <w:rFonts w:ascii="Sylfaen" w:hAnsi="Sylfaen"/>
          <w:lang w:val="ka-GE"/>
        </w:rPr>
        <w:t>2</w:t>
      </w:r>
      <w:r w:rsidR="00A56EFE">
        <w:rPr>
          <w:rFonts w:ascii="Sylfaen" w:hAnsi="Sylfaen"/>
          <w:lang w:val="ka-GE"/>
        </w:rPr>
        <w:t>.</w:t>
      </w:r>
      <w:r w:rsidR="00483D3E">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670C35BF" w14:textId="789587C2" w:rsidR="009F003A" w:rsidRDefault="00E02C02" w:rsidP="00483D3E">
      <w:pPr>
        <w:jc w:val="both"/>
        <w:rPr>
          <w:rFonts w:ascii="Sylfaen" w:hAnsi="Sylfaen"/>
          <w:lang w:val="ka-GE"/>
        </w:rPr>
      </w:pPr>
      <w:r>
        <w:rPr>
          <w:rFonts w:ascii="Sylfaen" w:hAnsi="Sylfaen"/>
        </w:rPr>
        <w:t>3</w:t>
      </w:r>
      <w:r w:rsidR="00DB4B6C">
        <w:rPr>
          <w:rFonts w:ascii="Sylfaen" w:hAnsi="Sylfaen"/>
        </w:rPr>
        <w:t>.</w:t>
      </w:r>
      <w:r w:rsidR="00483D3E">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06500D5B" w:rsidR="001173C9" w:rsidRPr="007B0071" w:rsidRDefault="00483D3E" w:rsidP="00483D3E">
      <w:pPr>
        <w:jc w:val="both"/>
        <w:rPr>
          <w:rFonts w:ascii="Sylfaen" w:hAnsi="Sylfaen"/>
          <w:lang w:val="ka-GE"/>
        </w:rPr>
      </w:pPr>
      <w:r>
        <w:rPr>
          <w:rFonts w:ascii="Sylfaen" w:hAnsi="Sylfaen"/>
          <w:lang w:val="ka-GE"/>
        </w:rPr>
        <w:t>4</w:t>
      </w:r>
      <w:r w:rsidR="001173C9">
        <w:rPr>
          <w:rFonts w:ascii="Sylfaen" w:hAnsi="Sylfaen"/>
          <w:lang w:val="ka-GE"/>
        </w:rPr>
        <w:t>.</w:t>
      </w:r>
      <w:r>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483D3E">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40DB7C27" w14:textId="77777777" w:rsidR="007A4EBD" w:rsidRPr="009634B1" w:rsidRDefault="007A4EBD" w:rsidP="00CF7A57">
      <w:pPr>
        <w:rPr>
          <w:rFonts w:ascii="Sylfaen" w:hAnsi="Sylfaen"/>
          <w:b/>
          <w:color w:val="FF0000"/>
          <w:u w:val="single"/>
          <w:lang w:val="ka-GE"/>
        </w:rPr>
      </w:pPr>
    </w:p>
    <w:p w14:paraId="285D8F3A" w14:textId="37463E7B" w:rsidR="00B049C5" w:rsidRPr="007B0071" w:rsidRDefault="001B7903" w:rsidP="00D10FF1">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72A99A2F"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ხელშეკრულების</w:t>
      </w:r>
      <w:r w:rsidR="00F732E4">
        <w:rPr>
          <w:rFonts w:ascii="Sylfaen" w:hAnsi="Sylfaen" w:cs="Sylfaen"/>
          <w:b/>
        </w:rPr>
        <w:t xml:space="preserve"> </w:t>
      </w:r>
      <w:r w:rsidR="00F732E4">
        <w:rPr>
          <w:rFonts w:ascii="Sylfaen" w:hAnsi="Sylfaen" w:cs="Sylfaen"/>
          <w:b/>
          <w:lang w:val="ka-GE"/>
        </w:rPr>
        <w:t>და საშემსრ</w:t>
      </w:r>
      <w:bookmarkStart w:id="1" w:name="_GoBack"/>
      <w:bookmarkEnd w:id="1"/>
      <w:r w:rsidR="00F732E4">
        <w:rPr>
          <w:rFonts w:ascii="Sylfaen" w:hAnsi="Sylfaen" w:cs="Sylfaen"/>
          <w:b/>
          <w:lang w:val="ka-GE"/>
        </w:rPr>
        <w:t>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591AFD">
      <w:pPr>
        <w:pStyle w:val="ListParagraph"/>
        <w:numPr>
          <w:ilvl w:val="2"/>
          <w:numId w:val="44"/>
        </w:numPr>
        <w:spacing w:after="0" w:line="360" w:lineRule="auto"/>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F732E4">
      <w:pPr>
        <w:pStyle w:val="ListParagraph"/>
        <w:numPr>
          <w:ilvl w:val="2"/>
          <w:numId w:val="44"/>
        </w:numPr>
        <w:spacing w:after="0" w:line="360" w:lineRule="auto"/>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Default="00822939" w:rsidP="00822939">
      <w:pPr>
        <w:pStyle w:val="ListParagraph"/>
        <w:spacing w:after="0" w:line="360" w:lineRule="auto"/>
        <w:ind w:left="360"/>
        <w:rPr>
          <w:rFonts w:ascii="Sylfaen" w:hAnsi="Sylfaen"/>
          <w:b/>
        </w:rPr>
      </w:pPr>
    </w:p>
    <w:p w14:paraId="7089A739" w14:textId="5249B4F5" w:rsidR="00CC4789" w:rsidRPr="00822939" w:rsidRDefault="00D50B27" w:rsidP="00822939">
      <w:pPr>
        <w:pStyle w:val="ListParagraph"/>
        <w:numPr>
          <w:ilvl w:val="1"/>
          <w:numId w:val="42"/>
        </w:numPr>
        <w:spacing w:after="0" w:line="360" w:lineRule="auto"/>
        <w:rPr>
          <w:rFonts w:ascii="AcadNusx" w:eastAsiaTheme="minorHAnsi" w:hAnsi="AcadNusx"/>
          <w:sz w:val="20"/>
          <w:szCs w:val="20"/>
        </w:rPr>
      </w:pPr>
      <w:r w:rsidRPr="00822939">
        <w:rPr>
          <w:rFonts w:ascii="Sylfaen" w:hAnsi="Sylfaen"/>
          <w:b/>
        </w:rPr>
        <w:t xml:space="preserve">  </w:t>
      </w:r>
      <w:r w:rsidR="00F94EA4"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lastRenderedPageBreak/>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Default="00822939" w:rsidP="00822939">
      <w:pPr>
        <w:tabs>
          <w:tab w:val="left" w:pos="426"/>
        </w:tabs>
        <w:spacing w:before="120" w:after="0" w:line="360" w:lineRule="auto"/>
        <w:jc w:val="both"/>
        <w:rPr>
          <w:rFonts w:ascii="Sylfaen" w:hAnsi="Sylfaen"/>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822939">
      <w:pPr>
        <w:pStyle w:val="ListParagraph"/>
        <w:numPr>
          <w:ilvl w:val="1"/>
          <w:numId w:val="42"/>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lastRenderedPageBreak/>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E47B96C" w14:textId="51540F63" w:rsidR="00E94ED1" w:rsidRPr="007B0071" w:rsidRDefault="00E94ED1" w:rsidP="00E94ED1">
      <w:pPr>
        <w:spacing w:after="0" w:line="360" w:lineRule="auto"/>
        <w:jc w:val="both"/>
        <w:rPr>
          <w:rFonts w:ascii="Sylfaen" w:hAnsi="Sylfaen"/>
        </w:rPr>
      </w:pP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F94B27" w:rsidRDefault="00F47570" w:rsidP="00F94B27">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734FFC" w:rsidRDefault="00D44B99" w:rsidP="00D44B99">
      <w:pPr>
        <w:spacing w:after="0"/>
        <w:jc w:val="both"/>
        <w:rPr>
          <w:rFonts w:ascii="Sylfaen" w:hAnsi="Sylfaen"/>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7777777"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77777777" w:rsidR="00D44B99" w:rsidRPr="00734FFC" w:rsidRDefault="00D44B99" w:rsidP="00D44B99">
      <w:pPr>
        <w:spacing w:after="0"/>
        <w:jc w:val="both"/>
        <w:rPr>
          <w:rFonts w:ascii="Sylfaen" w:hAnsi="Sylfaen" w:cs="Arial"/>
        </w:rPr>
      </w:pPr>
      <w:r w:rsidRPr="007B0071">
        <w:rPr>
          <w:rFonts w:ascii="Sylfaen" w:hAnsi="Sylfaen"/>
          <w:lang w:val="ka-GE"/>
        </w:rPr>
        <w:t>ელ. ფოსტა</w:t>
      </w:r>
      <w:r w:rsidRPr="007B0071">
        <w:rPr>
          <w:rFonts w:ascii="AcadNusx" w:hAnsi="AcadNusx"/>
          <w:lang w:val="ka-GE"/>
        </w:rPr>
        <w:t>:</w:t>
      </w:r>
      <w:r>
        <w:rPr>
          <w:rFonts w:ascii="AcadNusx" w:hAnsi="AcadNusx"/>
        </w:rPr>
        <w:t xml:space="preserve"> </w:t>
      </w:r>
      <w:r>
        <w:rPr>
          <w:rFonts w:ascii="Sylfaen" w:hAnsi="Sylfaen"/>
        </w:rPr>
        <w:t>msilagadze@gwp.ge</w:t>
      </w:r>
    </w:p>
    <w:p w14:paraId="2838F389" w14:textId="77777777" w:rsidR="00D44B99" w:rsidRPr="00734FFC" w:rsidRDefault="00D44B99" w:rsidP="00D44B99">
      <w:pPr>
        <w:spacing w:after="0"/>
        <w:jc w:val="both"/>
        <w:rPr>
          <w:rFonts w:cs="Arial"/>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Pr>
          <w:rFonts w:cs="Arial"/>
        </w:rPr>
        <w:t>(1147); 599 72 30 03</w:t>
      </w:r>
    </w:p>
    <w:p w14:paraId="2BE3A277" w14:textId="77777777" w:rsidR="00D44B99" w:rsidRPr="007B0071" w:rsidRDefault="00D44B99" w:rsidP="00D44B99">
      <w:pPr>
        <w:spacing w:after="0"/>
        <w:jc w:val="both"/>
        <w:rPr>
          <w:rFonts w:ascii="Sylfaen" w:hAnsi="Sylfaen" w:cs="Sylfaen"/>
          <w:lang w:val="ka-GE"/>
        </w:rPr>
      </w:pPr>
    </w:p>
    <w:p w14:paraId="56DC84F3" w14:textId="77777777" w:rsidR="00D44B99" w:rsidRPr="007B0071" w:rsidRDefault="00D44B99" w:rsidP="00D44B99">
      <w:pPr>
        <w:spacing w:after="0"/>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Pr="007B0071">
        <w:rPr>
          <w:rFonts w:ascii="Sylfaen" w:hAnsi="Sylfaen" w:cs="Sylfaen"/>
          <w:lang w:val="ka-GE"/>
        </w:rPr>
        <w:t xml:space="preserve">თეკლა მურვანიძე </w:t>
      </w:r>
    </w:p>
    <w:p w14:paraId="64E53052" w14:textId="77777777" w:rsidR="00D44B99" w:rsidRPr="007B0071" w:rsidRDefault="00D44B99" w:rsidP="00D44B99">
      <w:pPr>
        <w:spacing w:after="0"/>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7B0071">
        <w:rPr>
          <w:rFonts w:ascii="Sylfaen" w:hAnsi="Sylfaen" w:cs="Sylfaen"/>
          <w:lang w:val="ka-GE"/>
        </w:rPr>
        <w:t>თბილისი</w:t>
      </w:r>
      <w:r w:rsidRPr="007B0071">
        <w:rPr>
          <w:lang w:val="ka-GE"/>
        </w:rPr>
        <w:t xml:space="preserve">, </w:t>
      </w:r>
      <w:r w:rsidRPr="007B0071">
        <w:rPr>
          <w:rFonts w:ascii="Sylfaen" w:hAnsi="Sylfaen" w:cs="Sylfaen"/>
          <w:lang w:val="ka-GE"/>
        </w:rPr>
        <w:t>კოსტავას</w:t>
      </w:r>
      <w:r w:rsidRPr="007B0071">
        <w:rPr>
          <w:lang w:val="ka-GE"/>
        </w:rPr>
        <w:t xml:space="preserve"> I </w:t>
      </w:r>
      <w:r w:rsidRPr="007B0071">
        <w:rPr>
          <w:rFonts w:ascii="Sylfaen" w:hAnsi="Sylfaen" w:cs="Sylfaen"/>
          <w:lang w:val="ka-GE"/>
        </w:rPr>
        <w:t>შესახვევი</w:t>
      </w:r>
      <w:r w:rsidRPr="007B0071">
        <w:rPr>
          <w:lang w:val="ka-GE"/>
        </w:rPr>
        <w:t>, 33</w:t>
      </w:r>
    </w:p>
    <w:p w14:paraId="477BB605" w14:textId="77777777" w:rsidR="00D44B99" w:rsidRPr="007B0071" w:rsidRDefault="00D44B99" w:rsidP="00D44B99">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proofErr w:type="spellStart"/>
      <w:r w:rsidRPr="007B0071">
        <w:rPr>
          <w:rFonts w:ascii="Sylfaen" w:hAnsi="Sylfaen"/>
        </w:rPr>
        <w:t>tmurvanidze</w:t>
      </w:r>
      <w:proofErr w:type="spellEnd"/>
      <w:r w:rsidRPr="007B0071">
        <w:rPr>
          <w:rFonts w:ascii="Sylfaen" w:hAnsi="Sylfaen" w:cs="Arial"/>
          <w:lang w:val="ka-GE"/>
        </w:rPr>
        <w:t>@gwp.ge</w:t>
      </w:r>
    </w:p>
    <w:p w14:paraId="7002BDCC" w14:textId="77777777" w:rsidR="00D44B99" w:rsidRPr="007B0071" w:rsidRDefault="00D44B99" w:rsidP="00D44B99">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Pr="007B0071">
        <w:rPr>
          <w:rFonts w:ascii="Sylfaen" w:hAnsi="Sylfaen" w:cs="Arial"/>
          <w:lang w:val="ka-GE"/>
        </w:rPr>
        <w:t xml:space="preserve"> (1141)</w:t>
      </w:r>
      <w:r w:rsidRPr="007B0071">
        <w:rPr>
          <w:rFonts w:cs="Arial"/>
          <w:lang w:val="ka-GE"/>
        </w:rPr>
        <w:t xml:space="preserve">; </w:t>
      </w:r>
      <w:r w:rsidRPr="007B0071">
        <w:rPr>
          <w:rFonts w:ascii="Sylfaen" w:hAnsi="Sylfaen" w:cs="Arial"/>
          <w:lang w:val="ka-GE"/>
        </w:rPr>
        <w:t>595 523 381</w:t>
      </w:r>
    </w:p>
    <w:p w14:paraId="34382F19" w14:textId="6E5A2500" w:rsidR="00D44B99" w:rsidRDefault="00D44B99" w:rsidP="00D44B99">
      <w:pPr>
        <w:spacing w:after="0"/>
        <w:jc w:val="both"/>
        <w:rPr>
          <w:rFonts w:ascii="Sylfaen" w:hAnsi="Sylfaen" w:cs="Arial"/>
          <w:lang w:val="ka-GE"/>
        </w:rPr>
      </w:pPr>
    </w:p>
    <w:p w14:paraId="134A6212" w14:textId="3D424912" w:rsidR="00762154" w:rsidRDefault="00762154" w:rsidP="00D44B99">
      <w:pPr>
        <w:spacing w:after="0"/>
        <w:jc w:val="both"/>
        <w:rPr>
          <w:rFonts w:ascii="Sylfaen" w:hAnsi="Sylfaen" w:cs="Arial"/>
          <w:lang w:val="ka-GE"/>
        </w:rPr>
      </w:pPr>
    </w:p>
    <w:p w14:paraId="32FA0996" w14:textId="77777777" w:rsidR="00762154" w:rsidRDefault="00762154" w:rsidP="00D44B99">
      <w:pPr>
        <w:spacing w:after="0"/>
        <w:jc w:val="both"/>
        <w:rPr>
          <w:rFonts w:ascii="Sylfaen" w:hAnsi="Sylfaen" w:cs="Arial"/>
          <w:lang w:val="ka-GE"/>
        </w:rPr>
      </w:pPr>
    </w:p>
    <w:p w14:paraId="69EED9E0"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b/>
          <w:i/>
          <w:sz w:val="20"/>
          <w:szCs w:val="20"/>
        </w:rPr>
      </w:pPr>
      <w:r w:rsidRPr="00CF5912">
        <w:rPr>
          <w:rFonts w:ascii="Sylfaen" w:eastAsiaTheme="minorHAnsi" w:hAnsi="Sylfaen" w:cs="Sylfaen"/>
          <w:b/>
          <w:i/>
          <w:sz w:val="20"/>
          <w:szCs w:val="20"/>
          <w:lang w:val="ka-GE"/>
        </w:rPr>
        <w:t>გავეცანი</w:t>
      </w:r>
      <w:r w:rsidRPr="00CF5912">
        <w:rPr>
          <w:rFonts w:asciiTheme="minorHAnsi" w:eastAsiaTheme="minorHAnsi" w:hAnsiTheme="minorHAnsi" w:cstheme="minorHAnsi"/>
          <w:b/>
          <w:i/>
          <w:sz w:val="20"/>
          <w:szCs w:val="20"/>
        </w:rPr>
        <w:t xml:space="preserve"> </w:t>
      </w:r>
    </w:p>
    <w:p w14:paraId="0B2944F0"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49466781"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2CFDA22C" w14:textId="77777777" w:rsidR="004B2180"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r w:rsidRPr="00CF5912">
        <w:rPr>
          <w:rFonts w:asciiTheme="minorHAnsi" w:eastAsiaTheme="minorHAnsi" w:hAnsiTheme="minorHAnsi" w:cstheme="minorHAnsi"/>
          <w:i/>
          <w:sz w:val="20"/>
          <w:szCs w:val="20"/>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CF5912">
        <w:rPr>
          <w:rFonts w:asciiTheme="minorHAnsi" w:eastAsiaTheme="minorHAnsi" w:hAnsiTheme="minorHAnsi" w:cstheme="minorHAnsi"/>
          <w:i/>
          <w:sz w:val="20"/>
          <w:szCs w:val="20"/>
        </w:rPr>
        <w:t>/</w:t>
      </w:r>
    </w:p>
    <w:p w14:paraId="19433174" w14:textId="77777777" w:rsidR="004B2180"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p>
    <w:p w14:paraId="41CCDCD9"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i/>
          <w:sz w:val="20"/>
          <w:szCs w:val="20"/>
        </w:rPr>
      </w:pPr>
    </w:p>
    <w:p w14:paraId="6B414307" w14:textId="77777777" w:rsidR="004B2180" w:rsidRPr="00CF5912" w:rsidRDefault="004B2180" w:rsidP="004B2180">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p w14:paraId="41B54759" w14:textId="77777777" w:rsidR="004B2180" w:rsidRPr="00CF5912" w:rsidRDefault="004B2180" w:rsidP="004B2180">
      <w:pPr>
        <w:rPr>
          <w:rFonts w:asciiTheme="minorHAnsi" w:hAnsiTheme="minorHAnsi" w:cstheme="minorHAnsi"/>
          <w:i/>
          <w:iCs/>
          <w:sz w:val="20"/>
          <w:szCs w:val="20"/>
          <w:lang w:val="ka-GE"/>
        </w:rPr>
      </w:pPr>
      <w:proofErr w:type="spellStart"/>
      <w:r w:rsidRPr="00CF5912">
        <w:rPr>
          <w:rFonts w:ascii="Sylfaen" w:hAnsi="Sylfaen" w:cs="Sylfaen"/>
          <w:b/>
          <w:bCs/>
          <w:i/>
          <w:iCs/>
          <w:sz w:val="20"/>
          <w:szCs w:val="20"/>
        </w:rPr>
        <w:t>შენიშვნა</w:t>
      </w:r>
      <w:proofErr w:type="spellEnd"/>
      <w:r w:rsidRPr="00CF5912">
        <w:rPr>
          <w:rFonts w:asciiTheme="minorHAnsi" w:hAnsiTheme="minorHAnsi" w:cstheme="minorHAnsi"/>
          <w:b/>
          <w:bCs/>
          <w:i/>
          <w:iCs/>
          <w:sz w:val="20"/>
          <w:szCs w:val="20"/>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627EF912" w14:textId="77777777" w:rsidR="004B2180" w:rsidRPr="00024394" w:rsidRDefault="004B2180" w:rsidP="004B2180">
      <w:pPr>
        <w:spacing w:after="0" w:line="360" w:lineRule="auto"/>
        <w:jc w:val="both"/>
        <w:rPr>
          <w:rFonts w:ascii="Sylfaen" w:hAnsi="Sylfaen" w:cstheme="minorHAnsi"/>
          <w:lang w:val="ka-GE"/>
        </w:rPr>
      </w:pPr>
    </w:p>
    <w:p w14:paraId="095EE41E" w14:textId="77777777" w:rsidR="004B2180" w:rsidRPr="007B0071" w:rsidRDefault="004B2180" w:rsidP="00D44B99">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C27FB" w14:textId="77777777" w:rsidR="00876E39" w:rsidRDefault="00876E39" w:rsidP="007902EA">
      <w:pPr>
        <w:spacing w:after="0" w:line="240" w:lineRule="auto"/>
      </w:pPr>
      <w:r>
        <w:separator/>
      </w:r>
    </w:p>
  </w:endnote>
  <w:endnote w:type="continuationSeparator" w:id="0">
    <w:p w14:paraId="02E291DB" w14:textId="77777777" w:rsidR="00876E39" w:rsidRDefault="00876E3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CC"/>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16B3171" w:rsidR="00735125" w:rsidRDefault="00735125">
        <w:pPr>
          <w:pStyle w:val="Footer"/>
          <w:jc w:val="right"/>
        </w:pPr>
        <w:r>
          <w:fldChar w:fldCharType="begin"/>
        </w:r>
        <w:r>
          <w:instrText xml:space="preserve"> PAGE   \* MERGEFORMAT </w:instrText>
        </w:r>
        <w:r>
          <w:fldChar w:fldCharType="separate"/>
        </w:r>
        <w:r w:rsidR="00D10FF1">
          <w:rPr>
            <w:noProof/>
          </w:rPr>
          <w:t>8</w:t>
        </w:r>
        <w:r>
          <w:rPr>
            <w:noProof/>
          </w:rPr>
          <w:fldChar w:fldCharType="end"/>
        </w:r>
      </w:p>
    </w:sdtContent>
  </w:sdt>
  <w:p w14:paraId="4637608E" w14:textId="77777777" w:rsidR="00735125" w:rsidRDefault="007351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6119E" w14:textId="77777777" w:rsidR="00876E39" w:rsidRDefault="00876E39" w:rsidP="007902EA">
      <w:pPr>
        <w:spacing w:after="0" w:line="240" w:lineRule="auto"/>
      </w:pPr>
      <w:r>
        <w:separator/>
      </w:r>
    </w:p>
  </w:footnote>
  <w:footnote w:type="continuationSeparator" w:id="0">
    <w:p w14:paraId="2EC9DA5A" w14:textId="77777777" w:rsidR="00876E39" w:rsidRDefault="00876E3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735125" w:rsidRDefault="00735125" w:rsidP="00A74B75">
    <w:pPr>
      <w:spacing w:after="0" w:line="360" w:lineRule="auto"/>
      <w:jc w:val="right"/>
      <w:rPr>
        <w:rFonts w:ascii="Sylfaen" w:hAnsi="Sylfaen"/>
        <w:b/>
        <w:sz w:val="18"/>
        <w:szCs w:val="18"/>
        <w:lang w:val="ka-GE"/>
      </w:rPr>
    </w:pPr>
  </w:p>
  <w:p w14:paraId="1459A3AD" w14:textId="77777777" w:rsidR="00735125" w:rsidRDefault="007351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2EB508F1"/>
    <w:multiLevelType w:val="hybridMultilevel"/>
    <w:tmpl w:val="CDF267DA"/>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7F20C38"/>
    <w:multiLevelType w:val="hybridMultilevel"/>
    <w:tmpl w:val="E81E8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5"/>
  </w:num>
  <w:num w:numId="5">
    <w:abstractNumId w:val="21"/>
  </w:num>
  <w:num w:numId="6">
    <w:abstractNumId w:val="5"/>
  </w:num>
  <w:num w:numId="7">
    <w:abstractNumId w:val="4"/>
  </w:num>
  <w:num w:numId="8">
    <w:abstractNumId w:val="35"/>
  </w:num>
  <w:num w:numId="9">
    <w:abstractNumId w:val="40"/>
  </w:num>
  <w:num w:numId="10">
    <w:abstractNumId w:val="23"/>
  </w:num>
  <w:num w:numId="11">
    <w:abstractNumId w:val="10"/>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9"/>
  </w:num>
  <w:num w:numId="20">
    <w:abstractNumId w:val="2"/>
  </w:num>
  <w:num w:numId="21">
    <w:abstractNumId w:val="44"/>
  </w:num>
  <w:num w:numId="22">
    <w:abstractNumId w:val="46"/>
  </w:num>
  <w:num w:numId="23">
    <w:abstractNumId w:val="19"/>
  </w:num>
  <w:num w:numId="24">
    <w:abstractNumId w:val="39"/>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2"/>
  </w:num>
  <w:num w:numId="32">
    <w:abstractNumId w:val="33"/>
  </w:num>
  <w:num w:numId="33">
    <w:abstractNumId w:val="12"/>
  </w:num>
  <w:num w:numId="34">
    <w:abstractNumId w:val="6"/>
  </w:num>
  <w:num w:numId="35">
    <w:abstractNumId w:val="41"/>
  </w:num>
  <w:num w:numId="36">
    <w:abstractNumId w:val="25"/>
  </w:num>
  <w:num w:numId="37">
    <w:abstractNumId w:val="13"/>
  </w:num>
  <w:num w:numId="38">
    <w:abstractNumId w:val="15"/>
  </w:num>
  <w:num w:numId="39">
    <w:abstractNumId w:val="30"/>
  </w:num>
  <w:num w:numId="40">
    <w:abstractNumId w:val="7"/>
  </w:num>
  <w:num w:numId="41">
    <w:abstractNumId w:val="27"/>
  </w:num>
  <w:num w:numId="42">
    <w:abstractNumId w:val="43"/>
  </w:num>
  <w:num w:numId="43">
    <w:abstractNumId w:val="11"/>
  </w:num>
  <w:num w:numId="44">
    <w:abstractNumId w:val="20"/>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8"/>
  </w:num>
  <w:num w:numId="4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D5BB4"/>
    <w:rsid w:val="000D68A2"/>
    <w:rsid w:val="000E0465"/>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08C6"/>
    <w:rsid w:val="00131B75"/>
    <w:rsid w:val="00136124"/>
    <w:rsid w:val="00137719"/>
    <w:rsid w:val="001433C2"/>
    <w:rsid w:val="001461E6"/>
    <w:rsid w:val="001466B2"/>
    <w:rsid w:val="00156D6D"/>
    <w:rsid w:val="001575CA"/>
    <w:rsid w:val="00161677"/>
    <w:rsid w:val="00162053"/>
    <w:rsid w:val="00171C91"/>
    <w:rsid w:val="00172F99"/>
    <w:rsid w:val="00175248"/>
    <w:rsid w:val="0017792E"/>
    <w:rsid w:val="001805E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17484"/>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2874"/>
    <w:rsid w:val="002A4E62"/>
    <w:rsid w:val="002A4EFC"/>
    <w:rsid w:val="002A60C4"/>
    <w:rsid w:val="002B6F69"/>
    <w:rsid w:val="002B7440"/>
    <w:rsid w:val="002C066E"/>
    <w:rsid w:val="002C21C7"/>
    <w:rsid w:val="002C42C6"/>
    <w:rsid w:val="002D06EE"/>
    <w:rsid w:val="002D1E74"/>
    <w:rsid w:val="002D2F27"/>
    <w:rsid w:val="002D611B"/>
    <w:rsid w:val="002E0E5E"/>
    <w:rsid w:val="002F6837"/>
    <w:rsid w:val="00300E22"/>
    <w:rsid w:val="003011B3"/>
    <w:rsid w:val="00302948"/>
    <w:rsid w:val="00303697"/>
    <w:rsid w:val="00316C88"/>
    <w:rsid w:val="00320435"/>
    <w:rsid w:val="00320878"/>
    <w:rsid w:val="003233D9"/>
    <w:rsid w:val="0033101C"/>
    <w:rsid w:val="0033397E"/>
    <w:rsid w:val="00340CC3"/>
    <w:rsid w:val="00344D7B"/>
    <w:rsid w:val="00352B31"/>
    <w:rsid w:val="00353E4C"/>
    <w:rsid w:val="00357317"/>
    <w:rsid w:val="003573F4"/>
    <w:rsid w:val="003657A5"/>
    <w:rsid w:val="00373F3E"/>
    <w:rsid w:val="00377D43"/>
    <w:rsid w:val="00385373"/>
    <w:rsid w:val="003859BA"/>
    <w:rsid w:val="003867B6"/>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3D3E"/>
    <w:rsid w:val="0048659C"/>
    <w:rsid w:val="00497393"/>
    <w:rsid w:val="004A34BA"/>
    <w:rsid w:val="004A3BD8"/>
    <w:rsid w:val="004A66FB"/>
    <w:rsid w:val="004A7C56"/>
    <w:rsid w:val="004B09C9"/>
    <w:rsid w:val="004B2180"/>
    <w:rsid w:val="004C1E0D"/>
    <w:rsid w:val="004C682D"/>
    <w:rsid w:val="004D3679"/>
    <w:rsid w:val="004D3D1C"/>
    <w:rsid w:val="004D747F"/>
    <w:rsid w:val="004E36F2"/>
    <w:rsid w:val="005111AB"/>
    <w:rsid w:val="0052656B"/>
    <w:rsid w:val="00527C0A"/>
    <w:rsid w:val="00540038"/>
    <w:rsid w:val="00544856"/>
    <w:rsid w:val="005475BA"/>
    <w:rsid w:val="005553C3"/>
    <w:rsid w:val="00567ACA"/>
    <w:rsid w:val="00570483"/>
    <w:rsid w:val="0057474B"/>
    <w:rsid w:val="00575D3E"/>
    <w:rsid w:val="00580531"/>
    <w:rsid w:val="005832A4"/>
    <w:rsid w:val="00583B48"/>
    <w:rsid w:val="00586056"/>
    <w:rsid w:val="00586C84"/>
    <w:rsid w:val="00591AFD"/>
    <w:rsid w:val="00595E4B"/>
    <w:rsid w:val="005A0827"/>
    <w:rsid w:val="005C14A4"/>
    <w:rsid w:val="005C473A"/>
    <w:rsid w:val="005D3B83"/>
    <w:rsid w:val="005E05B1"/>
    <w:rsid w:val="005E130F"/>
    <w:rsid w:val="005F3357"/>
    <w:rsid w:val="00610FC8"/>
    <w:rsid w:val="00615BD2"/>
    <w:rsid w:val="00632910"/>
    <w:rsid w:val="00633210"/>
    <w:rsid w:val="00633F4A"/>
    <w:rsid w:val="00634B58"/>
    <w:rsid w:val="006352D2"/>
    <w:rsid w:val="006447A4"/>
    <w:rsid w:val="006575E9"/>
    <w:rsid w:val="00661B3E"/>
    <w:rsid w:val="00665219"/>
    <w:rsid w:val="00665C42"/>
    <w:rsid w:val="00667B1F"/>
    <w:rsid w:val="00670B37"/>
    <w:rsid w:val="00674470"/>
    <w:rsid w:val="0067481E"/>
    <w:rsid w:val="00674F71"/>
    <w:rsid w:val="00675CBD"/>
    <w:rsid w:val="00680844"/>
    <w:rsid w:val="00681B23"/>
    <w:rsid w:val="00683946"/>
    <w:rsid w:val="00692B13"/>
    <w:rsid w:val="0069500B"/>
    <w:rsid w:val="006A256D"/>
    <w:rsid w:val="006A3D31"/>
    <w:rsid w:val="006A7B28"/>
    <w:rsid w:val="006B50D8"/>
    <w:rsid w:val="006C1436"/>
    <w:rsid w:val="006C7D3F"/>
    <w:rsid w:val="006C7E00"/>
    <w:rsid w:val="006D054A"/>
    <w:rsid w:val="006E119F"/>
    <w:rsid w:val="006E1729"/>
    <w:rsid w:val="006F056F"/>
    <w:rsid w:val="006F0A10"/>
    <w:rsid w:val="006F1262"/>
    <w:rsid w:val="006F25BD"/>
    <w:rsid w:val="006F2EC3"/>
    <w:rsid w:val="006F3C44"/>
    <w:rsid w:val="006F734D"/>
    <w:rsid w:val="006F7D8B"/>
    <w:rsid w:val="0071070E"/>
    <w:rsid w:val="00711C86"/>
    <w:rsid w:val="00712E16"/>
    <w:rsid w:val="00713EFC"/>
    <w:rsid w:val="007146D2"/>
    <w:rsid w:val="007151B6"/>
    <w:rsid w:val="00715A5D"/>
    <w:rsid w:val="00717D5F"/>
    <w:rsid w:val="00724BAF"/>
    <w:rsid w:val="007309AA"/>
    <w:rsid w:val="00734570"/>
    <w:rsid w:val="00735125"/>
    <w:rsid w:val="00735828"/>
    <w:rsid w:val="007424D9"/>
    <w:rsid w:val="007560C4"/>
    <w:rsid w:val="00762154"/>
    <w:rsid w:val="00763E83"/>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0546A"/>
    <w:rsid w:val="0081634F"/>
    <w:rsid w:val="00822939"/>
    <w:rsid w:val="008246F4"/>
    <w:rsid w:val="00824EDA"/>
    <w:rsid w:val="00833770"/>
    <w:rsid w:val="0083614B"/>
    <w:rsid w:val="008374C0"/>
    <w:rsid w:val="008401B6"/>
    <w:rsid w:val="008421EC"/>
    <w:rsid w:val="008473E6"/>
    <w:rsid w:val="00862E85"/>
    <w:rsid w:val="008647CD"/>
    <w:rsid w:val="00867825"/>
    <w:rsid w:val="00871342"/>
    <w:rsid w:val="008751D7"/>
    <w:rsid w:val="00875254"/>
    <w:rsid w:val="00876B2D"/>
    <w:rsid w:val="00876B9D"/>
    <w:rsid w:val="00876E39"/>
    <w:rsid w:val="00882578"/>
    <w:rsid w:val="0088287D"/>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057B"/>
    <w:rsid w:val="008D2301"/>
    <w:rsid w:val="008D3CB4"/>
    <w:rsid w:val="008E16DA"/>
    <w:rsid w:val="008E3D20"/>
    <w:rsid w:val="008E55E0"/>
    <w:rsid w:val="008F419D"/>
    <w:rsid w:val="008F44A9"/>
    <w:rsid w:val="0090279D"/>
    <w:rsid w:val="00904044"/>
    <w:rsid w:val="009113A9"/>
    <w:rsid w:val="00913646"/>
    <w:rsid w:val="009203F4"/>
    <w:rsid w:val="00920BF3"/>
    <w:rsid w:val="009214A6"/>
    <w:rsid w:val="00922889"/>
    <w:rsid w:val="00925DC2"/>
    <w:rsid w:val="009261B9"/>
    <w:rsid w:val="00931A9A"/>
    <w:rsid w:val="00940D2A"/>
    <w:rsid w:val="00950D10"/>
    <w:rsid w:val="0095215D"/>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2754"/>
    <w:rsid w:val="00A34531"/>
    <w:rsid w:val="00A35317"/>
    <w:rsid w:val="00A35A9C"/>
    <w:rsid w:val="00A37671"/>
    <w:rsid w:val="00A37FB1"/>
    <w:rsid w:val="00A45EB8"/>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D28D4"/>
    <w:rsid w:val="00AE4033"/>
    <w:rsid w:val="00AE6EE6"/>
    <w:rsid w:val="00AE77E5"/>
    <w:rsid w:val="00AE7884"/>
    <w:rsid w:val="00AF53CB"/>
    <w:rsid w:val="00AF56A2"/>
    <w:rsid w:val="00AF6D9B"/>
    <w:rsid w:val="00AF7DC3"/>
    <w:rsid w:val="00B049C5"/>
    <w:rsid w:val="00B04BAA"/>
    <w:rsid w:val="00B06EC8"/>
    <w:rsid w:val="00B07BFB"/>
    <w:rsid w:val="00B110A0"/>
    <w:rsid w:val="00B11F93"/>
    <w:rsid w:val="00B137F3"/>
    <w:rsid w:val="00B156A3"/>
    <w:rsid w:val="00B23313"/>
    <w:rsid w:val="00B27B0B"/>
    <w:rsid w:val="00B30838"/>
    <w:rsid w:val="00B308AC"/>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E688D"/>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0FF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2C02"/>
    <w:rsid w:val="00E07AEE"/>
    <w:rsid w:val="00E123C2"/>
    <w:rsid w:val="00E14853"/>
    <w:rsid w:val="00E2134C"/>
    <w:rsid w:val="00E25748"/>
    <w:rsid w:val="00E25F32"/>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3A32"/>
    <w:rsid w:val="00E8598F"/>
    <w:rsid w:val="00E905AF"/>
    <w:rsid w:val="00E94223"/>
    <w:rsid w:val="00E94ED1"/>
    <w:rsid w:val="00E95292"/>
    <w:rsid w:val="00E95EA6"/>
    <w:rsid w:val="00EA22AE"/>
    <w:rsid w:val="00EA344B"/>
    <w:rsid w:val="00EB217E"/>
    <w:rsid w:val="00EC2046"/>
    <w:rsid w:val="00EC30A6"/>
    <w:rsid w:val="00ED55AB"/>
    <w:rsid w:val="00EE0A2D"/>
    <w:rsid w:val="00EE612A"/>
    <w:rsid w:val="00EF34FE"/>
    <w:rsid w:val="00EF7F05"/>
    <w:rsid w:val="00F0297E"/>
    <w:rsid w:val="00F0659D"/>
    <w:rsid w:val="00F069C7"/>
    <w:rsid w:val="00F115A1"/>
    <w:rsid w:val="00F14024"/>
    <w:rsid w:val="00F15F55"/>
    <w:rsid w:val="00F17B32"/>
    <w:rsid w:val="00F20E56"/>
    <w:rsid w:val="00F22E5C"/>
    <w:rsid w:val="00F27A96"/>
    <w:rsid w:val="00F27D00"/>
    <w:rsid w:val="00F34574"/>
    <w:rsid w:val="00F3662E"/>
    <w:rsid w:val="00F40803"/>
    <w:rsid w:val="00F46AB9"/>
    <w:rsid w:val="00F47570"/>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28D5"/>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6F734D"/>
    <w:pPr>
      <w:autoSpaceDE w:val="0"/>
      <w:autoSpaceDN w:val="0"/>
      <w:adjustRightInd w:val="0"/>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572D-CA72-4EBC-9B97-7E1B09CC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8</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236</cp:revision>
  <cp:lastPrinted>2015-07-27T06:36:00Z</cp:lastPrinted>
  <dcterms:created xsi:type="dcterms:W3CDTF">2017-02-28T15:04:00Z</dcterms:created>
  <dcterms:modified xsi:type="dcterms:W3CDTF">2020-10-08T09:07:00Z</dcterms:modified>
</cp:coreProperties>
</file>